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D071" w14:textId="77777777" w:rsidR="00BE472B" w:rsidRDefault="00BE472B" w:rsidP="00BE472B">
      <w:pPr>
        <w:spacing w:line="276" w:lineRule="auto"/>
        <w:rPr>
          <w:rFonts w:ascii="Arial" w:hAnsi="Arial" w:cs="Arial"/>
        </w:rPr>
      </w:pPr>
    </w:p>
    <w:p w14:paraId="4F659776" w14:textId="0EDEEE2E" w:rsidR="00BE472B" w:rsidRPr="00A7792D" w:rsidRDefault="00BE472B" w:rsidP="003922E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AUGMENTED REALITY (AR) BASED HEAD MOUNTED DISPLAY SYSTEM TO MAKE FAIR WEATHER GBADWS, SUCH AS </w:t>
      </w:r>
      <w:r w:rsidRPr="00A7792D">
        <w:rPr>
          <w:rFonts w:ascii="Arial" w:hAnsi="Arial" w:cs="Arial"/>
          <w:b/>
          <w:u w:val="single"/>
        </w:rPr>
        <w:t>IGLA-1M</w:t>
      </w:r>
      <w:r>
        <w:rPr>
          <w:rFonts w:ascii="Arial" w:hAnsi="Arial" w:cs="Arial"/>
          <w:b/>
          <w:u w:val="single"/>
        </w:rPr>
        <w:t xml:space="preserve"> AND ZU-23</w:t>
      </w:r>
      <w:r w:rsidRPr="00A7792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WEAPON</w:t>
      </w:r>
      <w:r w:rsidRPr="00A7792D">
        <w:rPr>
          <w:rFonts w:ascii="Arial" w:hAnsi="Arial" w:cs="Arial"/>
          <w:b/>
          <w:u w:val="single"/>
        </w:rPr>
        <w:t xml:space="preserve"> SYS</w:t>
      </w:r>
      <w:r>
        <w:rPr>
          <w:rFonts w:ascii="Arial" w:hAnsi="Arial" w:cs="Arial"/>
          <w:b/>
          <w:u w:val="single"/>
        </w:rPr>
        <w:t>TEMS</w:t>
      </w:r>
    </w:p>
    <w:p w14:paraId="07707A00" w14:textId="77777777" w:rsidR="00BE472B" w:rsidRPr="00A7792D" w:rsidRDefault="00BE472B" w:rsidP="00BE472B">
      <w:pPr>
        <w:rPr>
          <w:rFonts w:ascii="Arial" w:hAnsi="Arial" w:cs="Arial"/>
        </w:rPr>
      </w:pPr>
    </w:p>
    <w:p w14:paraId="010511FE" w14:textId="77777777" w:rsidR="00BE472B" w:rsidRDefault="00BE472B" w:rsidP="00BE472B">
      <w:pPr>
        <w:rPr>
          <w:rFonts w:ascii="Arial" w:hAnsi="Arial" w:cs="Arial"/>
        </w:rPr>
      </w:pPr>
    </w:p>
    <w:p w14:paraId="3A8FF565" w14:textId="77777777" w:rsidR="00BE472B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Name of the Project.</w:t>
      </w:r>
      <w:r>
        <w:rPr>
          <w:rFonts w:ascii="Arial" w:hAnsi="Arial" w:cs="Arial"/>
        </w:rPr>
        <w:tab/>
      </w:r>
      <w:r w:rsidRPr="00821B54">
        <w:rPr>
          <w:rFonts w:ascii="Arial" w:hAnsi="Arial" w:cs="Arial"/>
        </w:rPr>
        <w:t>Augmented Reality</w:t>
      </w:r>
      <w:r>
        <w:rPr>
          <w:rFonts w:ascii="Arial" w:hAnsi="Arial" w:cs="Arial"/>
        </w:rPr>
        <w:t xml:space="preserve"> (AR)</w:t>
      </w:r>
      <w:r w:rsidRPr="00821B54">
        <w:rPr>
          <w:rFonts w:ascii="Arial" w:hAnsi="Arial" w:cs="Arial"/>
        </w:rPr>
        <w:t xml:space="preserve"> based head mounted </w:t>
      </w:r>
      <w:r>
        <w:rPr>
          <w:rFonts w:ascii="Arial" w:hAnsi="Arial" w:cs="Arial"/>
        </w:rPr>
        <w:t>display (HMD)</w:t>
      </w:r>
      <w:r w:rsidRPr="00821B54">
        <w:rPr>
          <w:rFonts w:ascii="Arial" w:hAnsi="Arial" w:cs="Arial"/>
        </w:rPr>
        <w:t xml:space="preserve"> sys to make </w:t>
      </w:r>
      <w:r>
        <w:rPr>
          <w:rFonts w:ascii="Arial" w:hAnsi="Arial" w:cs="Arial"/>
        </w:rPr>
        <w:t>f</w:t>
      </w:r>
      <w:r w:rsidRPr="00821B54">
        <w:rPr>
          <w:rFonts w:ascii="Arial" w:hAnsi="Arial" w:cs="Arial"/>
        </w:rPr>
        <w:t>air</w:t>
      </w:r>
      <w:r>
        <w:rPr>
          <w:rFonts w:ascii="Arial" w:hAnsi="Arial" w:cs="Arial"/>
        </w:rPr>
        <w:t xml:space="preserve"> weather</w:t>
      </w:r>
      <w:r w:rsidRPr="00821B54">
        <w:rPr>
          <w:rFonts w:ascii="Arial" w:hAnsi="Arial" w:cs="Arial"/>
        </w:rPr>
        <w:t xml:space="preserve"> GBADWS such as Igla-1</w:t>
      </w:r>
      <w:r>
        <w:rPr>
          <w:rFonts w:ascii="Arial" w:hAnsi="Arial" w:cs="Arial"/>
        </w:rPr>
        <w:t>M</w:t>
      </w:r>
      <w:r w:rsidRPr="00821B54">
        <w:rPr>
          <w:rFonts w:ascii="Arial" w:hAnsi="Arial" w:cs="Arial"/>
        </w:rPr>
        <w:t xml:space="preserve"> and Zu-23 </w:t>
      </w:r>
      <w:r>
        <w:rPr>
          <w:rFonts w:ascii="Arial" w:hAnsi="Arial" w:cs="Arial"/>
        </w:rPr>
        <w:t>weapon</w:t>
      </w:r>
      <w:r w:rsidRPr="00821B54">
        <w:rPr>
          <w:rFonts w:ascii="Arial" w:hAnsi="Arial" w:cs="Arial"/>
        </w:rPr>
        <w:t xml:space="preserve"> sys all </w:t>
      </w:r>
      <w:r>
        <w:rPr>
          <w:rFonts w:ascii="Arial" w:hAnsi="Arial" w:cs="Arial"/>
        </w:rPr>
        <w:t>weather.</w:t>
      </w:r>
      <w:r w:rsidRPr="00821B54">
        <w:rPr>
          <w:rFonts w:ascii="Arial" w:hAnsi="Arial" w:cs="Arial"/>
        </w:rPr>
        <w:t xml:space="preserve"> </w:t>
      </w:r>
    </w:p>
    <w:p w14:paraId="3FC5FF68" w14:textId="77777777" w:rsidR="00BE472B" w:rsidRDefault="00BE472B" w:rsidP="00BE472B">
      <w:pPr>
        <w:jc w:val="both"/>
        <w:rPr>
          <w:rFonts w:ascii="Arial" w:hAnsi="Arial" w:cs="Arial"/>
        </w:rPr>
      </w:pPr>
      <w:bookmarkStart w:id="0" w:name="_GoBack"/>
      <w:bookmarkEnd w:id="0"/>
    </w:p>
    <w:p w14:paraId="29E40450" w14:textId="77777777" w:rsidR="00BE472B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D5112A">
        <w:rPr>
          <w:rFonts w:ascii="Arial" w:hAnsi="Arial" w:cs="Arial"/>
          <w:b/>
          <w:u w:val="single"/>
        </w:rPr>
        <w:t>Brief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 provide an AR based HMD to display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data from new generation TC Radars like 3D-TCR so that the drawbacks of fair weather AD </w:t>
      </w:r>
      <w:proofErr w:type="spellStart"/>
      <w:r>
        <w:rPr>
          <w:rFonts w:ascii="Arial" w:hAnsi="Arial" w:cs="Arial"/>
        </w:rPr>
        <w:t>wpn</w:t>
      </w:r>
      <w:proofErr w:type="spellEnd"/>
      <w:r>
        <w:rPr>
          <w:rFonts w:ascii="Arial" w:hAnsi="Arial" w:cs="Arial"/>
        </w:rPr>
        <w:t xml:space="preserve"> sys, such as the Igla-1M Sys and Zu-23 mm gun sys, can be negated thereby ensuring all weather emp and </w:t>
      </w:r>
      <w:proofErr w:type="spellStart"/>
      <w:r>
        <w:rPr>
          <w:rFonts w:ascii="Arial" w:hAnsi="Arial" w:cs="Arial"/>
        </w:rPr>
        <w:t>incr</w:t>
      </w:r>
      <w:proofErr w:type="spellEnd"/>
      <w:r>
        <w:rPr>
          <w:rFonts w:ascii="Arial" w:hAnsi="Arial" w:cs="Arial"/>
        </w:rPr>
        <w:t xml:space="preserve"> mission eff:-</w:t>
      </w:r>
    </w:p>
    <w:p w14:paraId="2B862823" w14:textId="77777777" w:rsidR="00BE472B" w:rsidRDefault="00BE472B" w:rsidP="00BE472B">
      <w:pPr>
        <w:jc w:val="both"/>
        <w:rPr>
          <w:rFonts w:ascii="Arial" w:hAnsi="Arial" w:cs="Arial"/>
        </w:rPr>
      </w:pPr>
    </w:p>
    <w:p w14:paraId="54BE8D99" w14:textId="77777777" w:rsidR="00BE472B" w:rsidRDefault="00BE472B" w:rsidP="00BE472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E217D">
        <w:rPr>
          <w:rFonts w:ascii="Arial" w:hAnsi="Arial" w:cs="Arial"/>
        </w:rPr>
        <w:t>(a)</w:t>
      </w:r>
      <w:r>
        <w:rPr>
          <w:rFonts w:ascii="Arial" w:hAnsi="Arial" w:cs="Arial"/>
          <w:b/>
        </w:rPr>
        <w:tab/>
      </w:r>
      <w:proofErr w:type="spellStart"/>
      <w:r w:rsidRPr="00202B3F">
        <w:rPr>
          <w:rFonts w:ascii="Arial" w:hAnsi="Arial" w:cs="Arial"/>
          <w:b/>
          <w:u w:val="single"/>
        </w:rPr>
        <w:t>Reqmt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Pr="00202B3F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 xml:space="preserve"> </w:t>
      </w:r>
      <w:r w:rsidRPr="00202B3F">
        <w:rPr>
          <w:rFonts w:ascii="Arial" w:hAnsi="Arial" w:cs="Arial"/>
          <w:b/>
          <w:u w:val="single"/>
        </w:rPr>
        <w:t>Relevance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2D4AF9FB" w14:textId="77777777" w:rsidR="00BE472B" w:rsidRPr="006F44F7" w:rsidRDefault="00BE472B" w:rsidP="00BE472B">
      <w:pPr>
        <w:spacing w:after="200" w:line="276" w:lineRule="auto"/>
        <w:ind w:left="1440"/>
        <w:jc w:val="both"/>
        <w:rPr>
          <w:rFonts w:ascii="Arial" w:hAnsi="Arial" w:cs="Arial"/>
        </w:rPr>
      </w:pPr>
      <w:r w:rsidRPr="000E217D">
        <w:rPr>
          <w:rFonts w:ascii="Arial" w:hAnsi="Arial" w:cs="Arial"/>
        </w:rPr>
        <w:t>(</w:t>
      </w:r>
      <w:proofErr w:type="spellStart"/>
      <w:r w:rsidRPr="000E217D">
        <w:rPr>
          <w:rFonts w:ascii="Arial" w:hAnsi="Arial" w:cs="Arial"/>
        </w:rPr>
        <w:t>i</w:t>
      </w:r>
      <w:proofErr w:type="spellEnd"/>
      <w:r w:rsidRPr="000E217D">
        <w:rPr>
          <w:rFonts w:ascii="Arial" w:hAnsi="Arial" w:cs="Arial"/>
        </w:rPr>
        <w:t>)</w:t>
      </w:r>
      <w:r w:rsidRPr="000E217D">
        <w:rPr>
          <w:rFonts w:ascii="Arial" w:hAnsi="Arial" w:cs="Arial"/>
        </w:rPr>
        <w:tab/>
      </w:r>
      <w:r w:rsidRPr="006F44F7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ission</w:t>
      </w:r>
      <w:r w:rsidRPr="006F44F7">
        <w:rPr>
          <w:rFonts w:ascii="Arial" w:hAnsi="Arial" w:cs="Arial"/>
          <w:b/>
          <w:u w:val="single"/>
        </w:rPr>
        <w:t xml:space="preserve"> Eff</w:t>
      </w:r>
      <w:r>
        <w:rPr>
          <w:rFonts w:ascii="Arial" w:hAnsi="Arial" w:cs="Arial"/>
          <w:b/>
          <w:u w:val="single"/>
        </w:rPr>
        <w:t>ectiveness</w:t>
      </w:r>
      <w:r w:rsidRPr="00F90DB9">
        <w:rPr>
          <w:rFonts w:ascii="Arial" w:hAnsi="Arial" w:cs="Arial"/>
        </w:rPr>
        <w:t>.</w:t>
      </w:r>
      <w:r w:rsidRPr="006F44F7">
        <w:rPr>
          <w:rFonts w:ascii="Arial" w:hAnsi="Arial" w:cs="Arial"/>
        </w:rPr>
        <w:tab/>
        <w:t>M</w:t>
      </w:r>
      <w:r>
        <w:rPr>
          <w:rFonts w:ascii="Arial" w:hAnsi="Arial" w:cs="Arial"/>
        </w:rPr>
        <w:t xml:space="preserve">ission eff of ageing Gun &amp; </w:t>
      </w:r>
      <w:proofErr w:type="spellStart"/>
      <w:r>
        <w:rPr>
          <w:rFonts w:ascii="Arial" w:hAnsi="Arial" w:cs="Arial"/>
        </w:rPr>
        <w:t>Msl</w:t>
      </w:r>
      <w:proofErr w:type="spellEnd"/>
      <w:r>
        <w:rPr>
          <w:rFonts w:ascii="Arial" w:hAnsi="Arial" w:cs="Arial"/>
        </w:rPr>
        <w:t xml:space="preserve"> Sys</w:t>
      </w:r>
      <w:r w:rsidRPr="006F44F7">
        <w:rPr>
          <w:rFonts w:ascii="Arial" w:hAnsi="Arial" w:cs="Arial"/>
        </w:rPr>
        <w:t xml:space="preserve"> is </w:t>
      </w:r>
      <w:proofErr w:type="spellStart"/>
      <w:r w:rsidRPr="006F44F7">
        <w:rPr>
          <w:rFonts w:ascii="Arial" w:hAnsi="Arial" w:cs="Arial"/>
        </w:rPr>
        <w:t>incr</w:t>
      </w:r>
      <w:proofErr w:type="spellEnd"/>
      <w:r w:rsidRPr="006F44F7">
        <w:rPr>
          <w:rFonts w:ascii="Arial" w:hAnsi="Arial" w:cs="Arial"/>
        </w:rPr>
        <w:t xml:space="preserve"> manifold.</w:t>
      </w:r>
    </w:p>
    <w:p w14:paraId="3064CC08" w14:textId="77777777" w:rsidR="00BE472B" w:rsidRPr="006F44F7" w:rsidRDefault="00BE472B" w:rsidP="00BE472B">
      <w:pPr>
        <w:spacing w:after="200"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Pr="006F44F7">
        <w:rPr>
          <w:rFonts w:ascii="Arial" w:hAnsi="Arial" w:cs="Arial"/>
          <w:b/>
          <w:u w:val="single"/>
        </w:rPr>
        <w:t xml:space="preserve">Fair </w:t>
      </w:r>
      <w:r>
        <w:rPr>
          <w:rFonts w:ascii="Arial" w:hAnsi="Arial" w:cs="Arial"/>
          <w:b/>
          <w:u w:val="single"/>
        </w:rPr>
        <w:t>Weather</w:t>
      </w:r>
      <w:r w:rsidRPr="006F44F7">
        <w:rPr>
          <w:rFonts w:ascii="Arial" w:hAnsi="Arial" w:cs="Arial"/>
          <w:b/>
          <w:u w:val="single"/>
        </w:rPr>
        <w:t xml:space="preserve"> to All </w:t>
      </w:r>
      <w:r>
        <w:rPr>
          <w:rFonts w:ascii="Arial" w:hAnsi="Arial" w:cs="Arial"/>
          <w:b/>
          <w:u w:val="single"/>
        </w:rPr>
        <w:t>Weather</w:t>
      </w:r>
      <w:r w:rsidRPr="00F90DB9">
        <w:rPr>
          <w:rFonts w:ascii="Arial" w:hAnsi="Arial" w:cs="Arial"/>
        </w:rPr>
        <w:t>.</w:t>
      </w:r>
      <w:r w:rsidRPr="006F44F7">
        <w:rPr>
          <w:rFonts w:ascii="Arial" w:hAnsi="Arial" w:cs="Arial"/>
        </w:rPr>
        <w:tab/>
        <w:t xml:space="preserve">The </w:t>
      </w:r>
      <w:proofErr w:type="spellStart"/>
      <w:r>
        <w:rPr>
          <w:rFonts w:ascii="Arial" w:hAnsi="Arial" w:cs="Arial"/>
        </w:rPr>
        <w:t>wpn</w:t>
      </w:r>
      <w:proofErr w:type="spellEnd"/>
      <w:r>
        <w:rPr>
          <w:rFonts w:ascii="Arial" w:hAnsi="Arial" w:cs="Arial"/>
        </w:rPr>
        <w:t xml:space="preserve"> sys</w:t>
      </w:r>
      <w:r w:rsidRPr="006F44F7">
        <w:rPr>
          <w:rFonts w:ascii="Arial" w:hAnsi="Arial" w:cs="Arial"/>
        </w:rPr>
        <w:t xml:space="preserve"> are made all </w:t>
      </w:r>
      <w:r>
        <w:rPr>
          <w:rFonts w:ascii="Arial" w:hAnsi="Arial" w:cs="Arial"/>
        </w:rPr>
        <w:t>weather</w:t>
      </w:r>
      <w:r w:rsidRPr="006F44F7">
        <w:rPr>
          <w:rFonts w:ascii="Arial" w:hAnsi="Arial" w:cs="Arial"/>
        </w:rPr>
        <w:t xml:space="preserve">. </w:t>
      </w:r>
      <w:r w:rsidRPr="006F44F7">
        <w:rPr>
          <w:rFonts w:ascii="Arial" w:hAnsi="Arial" w:cs="Arial"/>
          <w:b/>
        </w:rPr>
        <w:t>This can prove to be a game changer as far as AD in the TBA is concerned.</w:t>
      </w:r>
    </w:p>
    <w:p w14:paraId="25F40B13" w14:textId="77777777" w:rsidR="00BE472B" w:rsidRPr="000E217D" w:rsidRDefault="00BE472B" w:rsidP="00BE472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0E217D">
        <w:rPr>
          <w:rFonts w:ascii="Arial" w:hAnsi="Arial" w:cs="Arial"/>
          <w:b/>
          <w:u w:val="single"/>
        </w:rPr>
        <w:t xml:space="preserve">Eff </w:t>
      </w:r>
      <w:proofErr w:type="gramStart"/>
      <w:r w:rsidRPr="001C595A">
        <w:rPr>
          <w:rFonts w:ascii="Arial" w:hAnsi="Arial" w:cs="Arial"/>
          <w:b/>
          <w:u w:val="single"/>
        </w:rPr>
        <w:t>Engagement :</w:t>
      </w:r>
      <w:proofErr w:type="gramEnd"/>
      <w:r w:rsidRPr="001C595A">
        <w:rPr>
          <w:rFonts w:ascii="Arial" w:hAnsi="Arial" w:cs="Arial"/>
          <w:b/>
          <w:u w:val="single"/>
        </w:rPr>
        <w:t xml:space="preserve"> </w:t>
      </w:r>
      <w:proofErr w:type="spellStart"/>
      <w:r w:rsidRPr="001C595A">
        <w:rPr>
          <w:rFonts w:ascii="Arial" w:hAnsi="Arial" w:cs="Arial"/>
          <w:b/>
          <w:u w:val="single"/>
        </w:rPr>
        <w:t>Igla</w:t>
      </w:r>
      <w:proofErr w:type="spellEnd"/>
      <w:r w:rsidRPr="001C595A">
        <w:rPr>
          <w:rFonts w:ascii="Arial" w:hAnsi="Arial" w:cs="Arial"/>
          <w:b/>
          <w:u w:val="single"/>
        </w:rPr>
        <w:t xml:space="preserve"> 1M</w:t>
      </w:r>
      <w:r>
        <w:rPr>
          <w:rFonts w:ascii="Arial" w:hAnsi="Arial" w:cs="Arial"/>
        </w:rPr>
        <w:t>.</w:t>
      </w:r>
      <w:r w:rsidRPr="000E217D">
        <w:rPr>
          <w:rFonts w:ascii="Arial" w:hAnsi="Arial" w:cs="Arial"/>
        </w:rPr>
        <w:tab/>
      </w:r>
    </w:p>
    <w:p w14:paraId="1E59AC46" w14:textId="77777777" w:rsidR="00BE472B" w:rsidRPr="006F44F7" w:rsidRDefault="00BE472B" w:rsidP="00BE472B">
      <w:pPr>
        <w:ind w:left="2160"/>
        <w:jc w:val="both"/>
        <w:rPr>
          <w:rFonts w:ascii="Arial" w:hAnsi="Arial" w:cs="Arial"/>
        </w:rPr>
      </w:pPr>
      <w:r w:rsidRPr="006F44F7">
        <w:rPr>
          <w:rFonts w:ascii="Arial" w:hAnsi="Arial" w:cs="Arial"/>
        </w:rPr>
        <w:t>(aa)</w:t>
      </w:r>
      <w:r w:rsidRPr="006F44F7">
        <w:rPr>
          <w:rFonts w:ascii="Arial" w:hAnsi="Arial" w:cs="Arial"/>
        </w:rPr>
        <w:tab/>
        <w:t xml:space="preserve">Optimum engagement </w:t>
      </w:r>
      <w:proofErr w:type="spellStart"/>
      <w:r w:rsidRPr="006F44F7">
        <w:rPr>
          <w:rFonts w:ascii="Arial" w:hAnsi="Arial" w:cs="Arial"/>
        </w:rPr>
        <w:t>r</w:t>
      </w:r>
      <w:r>
        <w:rPr>
          <w:rFonts w:ascii="Arial" w:hAnsi="Arial" w:cs="Arial"/>
        </w:rPr>
        <w:t>g</w:t>
      </w:r>
      <w:proofErr w:type="spellEnd"/>
      <w:r w:rsidRPr="006F44F7">
        <w:rPr>
          <w:rFonts w:ascii="Arial" w:hAnsi="Arial" w:cs="Arial"/>
        </w:rPr>
        <w:t xml:space="preserve"> is achieved as the</w:t>
      </w:r>
      <w:r>
        <w:rPr>
          <w:rFonts w:ascii="Arial" w:hAnsi="Arial" w:cs="Arial"/>
        </w:rPr>
        <w:t xml:space="preserve"> (Launch Zone)</w:t>
      </w:r>
      <w:r w:rsidRPr="006F44F7">
        <w:rPr>
          <w:rFonts w:ascii="Arial" w:hAnsi="Arial" w:cs="Arial"/>
        </w:rPr>
        <w:t xml:space="preserve"> </w:t>
      </w:r>
      <w:r w:rsidRPr="006F44F7">
        <w:rPr>
          <w:rFonts w:ascii="Arial" w:hAnsi="Arial" w:cs="Arial"/>
          <w:b/>
        </w:rPr>
        <w:t>LZ is computed correctly</w:t>
      </w:r>
      <w:r w:rsidRPr="006F44F7">
        <w:rPr>
          <w:rFonts w:ascii="Arial" w:hAnsi="Arial" w:cs="Arial"/>
        </w:rPr>
        <w:t xml:space="preserve"> based upon dynamic </w:t>
      </w:r>
      <w:proofErr w:type="spellStart"/>
      <w:r>
        <w:rPr>
          <w:rFonts w:ascii="Arial" w:hAnsi="Arial" w:cs="Arial"/>
        </w:rPr>
        <w:t>tgt</w:t>
      </w:r>
      <w:proofErr w:type="spellEnd"/>
      <w:r w:rsidRPr="006F44F7">
        <w:rPr>
          <w:rFonts w:ascii="Arial" w:hAnsi="Arial" w:cs="Arial"/>
        </w:rPr>
        <w:t xml:space="preserve"> characteristics which is impossible to do manually.</w:t>
      </w:r>
    </w:p>
    <w:p w14:paraId="7132C122" w14:textId="77777777" w:rsidR="00BE472B" w:rsidRPr="006F44F7" w:rsidRDefault="00BE472B" w:rsidP="00BE472B">
      <w:pPr>
        <w:ind w:left="2160"/>
        <w:jc w:val="both"/>
        <w:rPr>
          <w:rFonts w:ascii="Arial" w:hAnsi="Arial" w:cs="Arial"/>
        </w:rPr>
      </w:pPr>
      <w:r w:rsidRPr="006F44F7">
        <w:rPr>
          <w:rFonts w:ascii="Arial" w:hAnsi="Arial" w:cs="Arial"/>
        </w:rPr>
        <w:t>(ab)</w:t>
      </w:r>
      <w:r w:rsidRPr="006F44F7">
        <w:rPr>
          <w:rFonts w:ascii="Arial" w:hAnsi="Arial" w:cs="Arial"/>
        </w:rPr>
        <w:tab/>
        <w:t xml:space="preserve">As engagements can be undertaken at </w:t>
      </w:r>
      <w:r w:rsidRPr="006F44F7">
        <w:rPr>
          <w:rFonts w:ascii="Arial" w:hAnsi="Arial" w:cs="Arial"/>
          <w:b/>
        </w:rPr>
        <w:t xml:space="preserve">extended </w:t>
      </w:r>
      <w:proofErr w:type="spellStart"/>
      <w:r w:rsidRPr="006F44F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gs</w:t>
      </w:r>
      <w:proofErr w:type="spellEnd"/>
      <w:r w:rsidRPr="006F44F7">
        <w:rPr>
          <w:rFonts w:ascii="Arial" w:hAnsi="Arial" w:cs="Arial"/>
        </w:rPr>
        <w:t xml:space="preserve"> with the proposed </w:t>
      </w:r>
      <w:r>
        <w:rPr>
          <w:rFonts w:ascii="Arial" w:hAnsi="Arial" w:cs="Arial"/>
        </w:rPr>
        <w:t>system</w:t>
      </w:r>
      <w:r w:rsidRPr="006F44F7">
        <w:rPr>
          <w:rFonts w:ascii="Arial" w:hAnsi="Arial" w:cs="Arial"/>
        </w:rPr>
        <w:t xml:space="preserve">, the </w:t>
      </w:r>
      <w:r w:rsidRPr="00095B21">
        <w:rPr>
          <w:rFonts w:ascii="Arial" w:hAnsi="Arial" w:cs="Arial"/>
          <w:b/>
        </w:rPr>
        <w:t>ac</w:t>
      </w:r>
      <w:r w:rsidRPr="006F44F7">
        <w:rPr>
          <w:rFonts w:ascii="Arial" w:hAnsi="Arial" w:cs="Arial"/>
          <w:b/>
        </w:rPr>
        <w:t xml:space="preserve"> is</w:t>
      </w:r>
      <w:r w:rsidRPr="006F44F7">
        <w:rPr>
          <w:rFonts w:ascii="Arial" w:hAnsi="Arial" w:cs="Arial"/>
        </w:rPr>
        <w:t xml:space="preserve"> </w:t>
      </w:r>
      <w:r w:rsidRPr="006F44F7">
        <w:rPr>
          <w:rFonts w:ascii="Arial" w:hAnsi="Arial" w:cs="Arial"/>
          <w:b/>
        </w:rPr>
        <w:t xml:space="preserve">forced to undertake evasive </w:t>
      </w:r>
      <w:proofErr w:type="spellStart"/>
      <w:r w:rsidRPr="006F44F7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aneouvers</w:t>
      </w:r>
      <w:proofErr w:type="spellEnd"/>
      <w:r w:rsidRPr="006F44F7">
        <w:rPr>
          <w:rFonts w:ascii="Arial" w:hAnsi="Arial" w:cs="Arial"/>
          <w:b/>
        </w:rPr>
        <w:t xml:space="preserve"> earlier </w:t>
      </w:r>
      <w:r w:rsidRPr="006F44F7">
        <w:rPr>
          <w:rFonts w:ascii="Arial" w:hAnsi="Arial" w:cs="Arial"/>
        </w:rPr>
        <w:t xml:space="preserve">(much before the WRL) thereby </w:t>
      </w:r>
      <w:proofErr w:type="spellStart"/>
      <w:r w:rsidRPr="006F44F7">
        <w:rPr>
          <w:rFonts w:ascii="Arial" w:hAnsi="Arial" w:cs="Arial"/>
        </w:rPr>
        <w:t>incr</w:t>
      </w:r>
      <w:proofErr w:type="spellEnd"/>
      <w:r w:rsidRPr="006F44F7">
        <w:rPr>
          <w:rFonts w:ascii="Arial" w:hAnsi="Arial" w:cs="Arial"/>
        </w:rPr>
        <w:t xml:space="preserve"> the prot</w:t>
      </w:r>
      <w:r>
        <w:rPr>
          <w:rFonts w:ascii="Arial" w:hAnsi="Arial" w:cs="Arial"/>
        </w:rPr>
        <w:t>ection</w:t>
      </w:r>
      <w:r w:rsidRPr="006F44F7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Pr="006F44F7">
        <w:rPr>
          <w:rFonts w:ascii="Arial" w:hAnsi="Arial" w:cs="Arial"/>
        </w:rPr>
        <w:t>VA/VP.</w:t>
      </w:r>
    </w:p>
    <w:p w14:paraId="43282F09" w14:textId="77777777" w:rsidR="00BE472B" w:rsidRDefault="00BE472B" w:rsidP="00BE472B">
      <w:pPr>
        <w:ind w:left="2160"/>
        <w:jc w:val="both"/>
        <w:rPr>
          <w:rFonts w:ascii="Arial" w:hAnsi="Arial" w:cs="Arial"/>
        </w:rPr>
      </w:pPr>
      <w:r w:rsidRPr="00101BD1">
        <w:rPr>
          <w:rFonts w:ascii="Arial" w:hAnsi="Arial" w:cs="Arial"/>
        </w:rPr>
        <w:t>(ac)</w:t>
      </w:r>
      <w:r w:rsidRPr="006F44F7">
        <w:rPr>
          <w:rFonts w:ascii="Arial" w:hAnsi="Arial" w:cs="Arial"/>
          <w:b/>
        </w:rPr>
        <w:tab/>
        <w:t>Head on mode engagements are possible</w:t>
      </w:r>
      <w:r w:rsidRPr="006F44F7">
        <w:rPr>
          <w:rFonts w:ascii="Arial" w:hAnsi="Arial" w:cs="Arial"/>
        </w:rPr>
        <w:t xml:space="preserve"> through the </w:t>
      </w:r>
      <w:r>
        <w:rPr>
          <w:rFonts w:ascii="Arial" w:hAnsi="Arial" w:cs="Arial"/>
        </w:rPr>
        <w:t>sys</w:t>
      </w:r>
      <w:r w:rsidRPr="006F44F7">
        <w:rPr>
          <w:rFonts w:ascii="Arial" w:hAnsi="Arial" w:cs="Arial"/>
        </w:rPr>
        <w:t>. In spite of the reduced IR &amp; vis</w:t>
      </w:r>
      <w:r>
        <w:rPr>
          <w:rFonts w:ascii="Arial" w:hAnsi="Arial" w:cs="Arial"/>
        </w:rPr>
        <w:t>ual</w:t>
      </w:r>
      <w:r w:rsidRPr="006F44F7">
        <w:rPr>
          <w:rFonts w:ascii="Arial" w:hAnsi="Arial" w:cs="Arial"/>
        </w:rPr>
        <w:t xml:space="preserve"> signature of </w:t>
      </w:r>
      <w:proofErr w:type="spellStart"/>
      <w:r>
        <w:rPr>
          <w:rFonts w:ascii="Arial" w:hAnsi="Arial" w:cs="Arial"/>
        </w:rPr>
        <w:t>tgts</w:t>
      </w:r>
      <w:proofErr w:type="spellEnd"/>
      <w:r w:rsidRPr="006F44F7">
        <w:rPr>
          <w:rFonts w:ascii="Arial" w:hAnsi="Arial" w:cs="Arial"/>
        </w:rPr>
        <w:t xml:space="preserve">, engagements in head-on mode are made possible via the </w:t>
      </w:r>
      <w:r w:rsidRPr="006F44F7">
        <w:rPr>
          <w:rFonts w:ascii="Arial" w:hAnsi="Arial" w:cs="Arial"/>
          <w:b/>
        </w:rPr>
        <w:t xml:space="preserve">synthetic representation of </w:t>
      </w:r>
      <w:proofErr w:type="spellStart"/>
      <w:r>
        <w:rPr>
          <w:rFonts w:ascii="Arial" w:hAnsi="Arial" w:cs="Arial"/>
          <w:b/>
        </w:rPr>
        <w:t>tgt</w:t>
      </w:r>
      <w:proofErr w:type="spellEnd"/>
      <w:r w:rsidRPr="006F44F7">
        <w:rPr>
          <w:rFonts w:ascii="Arial" w:hAnsi="Arial" w:cs="Arial"/>
        </w:rPr>
        <w:t xml:space="preserve"> based upon r</w:t>
      </w:r>
      <w:r>
        <w:rPr>
          <w:rFonts w:ascii="Arial" w:hAnsi="Arial" w:cs="Arial"/>
        </w:rPr>
        <w:t>adar</w:t>
      </w:r>
      <w:r w:rsidRPr="006F44F7">
        <w:rPr>
          <w:rFonts w:ascii="Arial" w:hAnsi="Arial" w:cs="Arial"/>
        </w:rPr>
        <w:t xml:space="preserve"> tr data.</w:t>
      </w:r>
    </w:p>
    <w:p w14:paraId="77A14582" w14:textId="77777777" w:rsidR="00BE472B" w:rsidRPr="006F44F7" w:rsidRDefault="00BE472B" w:rsidP="00BE472B">
      <w:pPr>
        <w:ind w:left="2160"/>
        <w:jc w:val="both"/>
        <w:rPr>
          <w:rFonts w:ascii="Arial" w:hAnsi="Arial" w:cs="Arial"/>
        </w:rPr>
      </w:pPr>
    </w:p>
    <w:p w14:paraId="00F472E2" w14:textId="77777777" w:rsidR="00BE472B" w:rsidRPr="006F44F7" w:rsidRDefault="00BE472B" w:rsidP="00BE472B">
      <w:pPr>
        <w:spacing w:after="20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</w:r>
      <w:r w:rsidRPr="006F44F7">
        <w:rPr>
          <w:rFonts w:ascii="Arial" w:hAnsi="Arial" w:cs="Arial"/>
          <w:b/>
          <w:u w:val="single"/>
        </w:rPr>
        <w:t>Adaptability</w:t>
      </w:r>
      <w:r w:rsidRPr="00F90DB9">
        <w:rPr>
          <w:rFonts w:ascii="Arial" w:hAnsi="Arial" w:cs="Arial"/>
        </w:rPr>
        <w:t>.</w:t>
      </w:r>
      <w:r w:rsidRPr="006F44F7">
        <w:rPr>
          <w:rFonts w:ascii="Arial" w:hAnsi="Arial" w:cs="Arial"/>
        </w:rPr>
        <w:tab/>
        <w:t xml:space="preserve">Through minor mod, the proposed </w:t>
      </w:r>
      <w:r>
        <w:rPr>
          <w:rFonts w:ascii="Arial" w:hAnsi="Arial" w:cs="Arial"/>
        </w:rPr>
        <w:t>sys</w:t>
      </w:r>
      <w:r w:rsidRPr="006F44F7">
        <w:rPr>
          <w:rFonts w:ascii="Arial" w:hAnsi="Arial" w:cs="Arial"/>
        </w:rPr>
        <w:t xml:space="preserve"> can be suitably adapted for various other </w:t>
      </w:r>
      <w:proofErr w:type="gramStart"/>
      <w:r>
        <w:rPr>
          <w:rFonts w:ascii="Arial" w:hAnsi="Arial" w:cs="Arial"/>
        </w:rPr>
        <w:t>fair weather</w:t>
      </w:r>
      <w:proofErr w:type="gramEnd"/>
      <w:r w:rsidRPr="006F44F7"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wpn</w:t>
      </w:r>
      <w:proofErr w:type="spellEnd"/>
      <w:r w:rsidRPr="006F4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sys</w:t>
      </w:r>
      <w:r w:rsidRPr="006F44F7">
        <w:rPr>
          <w:rFonts w:ascii="Arial" w:hAnsi="Arial" w:cs="Arial"/>
        </w:rPr>
        <w:t xml:space="preserve"> such as Strela</w:t>
      </w:r>
      <w:r>
        <w:rPr>
          <w:rFonts w:ascii="Arial" w:hAnsi="Arial" w:cs="Arial"/>
        </w:rPr>
        <w:t>-10M</w:t>
      </w:r>
      <w:r w:rsidRPr="006F44F7">
        <w:rPr>
          <w:rFonts w:ascii="Arial" w:hAnsi="Arial" w:cs="Arial"/>
        </w:rPr>
        <w:t xml:space="preserve">, </w:t>
      </w:r>
      <w:proofErr w:type="spellStart"/>
      <w:r w:rsidRPr="006F44F7">
        <w:rPr>
          <w:rFonts w:ascii="Arial" w:hAnsi="Arial" w:cs="Arial"/>
        </w:rPr>
        <w:t>Schilka</w:t>
      </w:r>
      <w:proofErr w:type="spellEnd"/>
      <w:r w:rsidRPr="006F44F7">
        <w:rPr>
          <w:rFonts w:ascii="Arial" w:hAnsi="Arial" w:cs="Arial"/>
        </w:rPr>
        <w:t xml:space="preserve"> in Mode</w:t>
      </w:r>
      <w:r>
        <w:rPr>
          <w:rFonts w:ascii="Arial" w:hAnsi="Arial" w:cs="Arial"/>
        </w:rPr>
        <w:t>-</w:t>
      </w:r>
      <w:r w:rsidRPr="006F44F7">
        <w:rPr>
          <w:rFonts w:ascii="Arial" w:hAnsi="Arial" w:cs="Arial"/>
        </w:rPr>
        <w:t xml:space="preserve">IV or L/70 at </w:t>
      </w:r>
      <w:r>
        <w:rPr>
          <w:rFonts w:ascii="Arial" w:hAnsi="Arial" w:cs="Arial"/>
        </w:rPr>
        <w:t>LPC</w:t>
      </w:r>
      <w:r w:rsidRPr="006F44F7">
        <w:rPr>
          <w:rFonts w:ascii="Arial" w:hAnsi="Arial" w:cs="Arial"/>
        </w:rPr>
        <w:t>.</w:t>
      </w:r>
    </w:p>
    <w:p w14:paraId="3CE7F5E2" w14:textId="77777777" w:rsidR="00BE472B" w:rsidRPr="00995E80" w:rsidRDefault="00BE472B" w:rsidP="00BE472B">
      <w:pPr>
        <w:spacing w:after="20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</w:r>
      <w:proofErr w:type="spellStart"/>
      <w:r w:rsidRPr="006F44F7">
        <w:rPr>
          <w:rFonts w:ascii="Arial" w:hAnsi="Arial" w:cs="Arial"/>
          <w:b/>
          <w:u w:val="single"/>
        </w:rPr>
        <w:t>Tr</w:t>
      </w:r>
      <w:r>
        <w:rPr>
          <w:rFonts w:ascii="Arial" w:hAnsi="Arial" w:cs="Arial"/>
          <w:b/>
          <w:u w:val="single"/>
        </w:rPr>
        <w:t>g</w:t>
      </w:r>
      <w:proofErr w:type="spellEnd"/>
      <w:r w:rsidRPr="006F44F7">
        <w:rPr>
          <w:rFonts w:ascii="Arial" w:hAnsi="Arial" w:cs="Arial"/>
          <w:b/>
          <w:u w:val="single"/>
        </w:rPr>
        <w:t xml:space="preserve"> Appl</w:t>
      </w:r>
      <w:r>
        <w:rPr>
          <w:rFonts w:ascii="Arial" w:hAnsi="Arial" w:cs="Arial"/>
          <w:b/>
          <w:u w:val="single"/>
        </w:rPr>
        <w:t>ication</w:t>
      </w:r>
      <w:r w:rsidRPr="006F44F7">
        <w:rPr>
          <w:rFonts w:ascii="Arial" w:hAnsi="Arial" w:cs="Arial"/>
          <w:b/>
          <w:u w:val="single"/>
        </w:rPr>
        <w:t>s.</w:t>
      </w:r>
      <w:r w:rsidRPr="006F44F7">
        <w:rPr>
          <w:rFonts w:ascii="Arial" w:hAnsi="Arial" w:cs="Arial"/>
        </w:rPr>
        <w:tab/>
        <w:t xml:space="preserve"> The </w:t>
      </w:r>
      <w:r>
        <w:rPr>
          <w:rFonts w:ascii="Arial" w:hAnsi="Arial" w:cs="Arial"/>
        </w:rPr>
        <w:t>sys</w:t>
      </w:r>
      <w:r w:rsidRPr="006F44F7">
        <w:rPr>
          <w:rFonts w:ascii="Arial" w:hAnsi="Arial" w:cs="Arial"/>
        </w:rPr>
        <w:t xml:space="preserve"> can be used to train </w:t>
      </w:r>
      <w:proofErr w:type="spellStart"/>
      <w:r>
        <w:rPr>
          <w:rFonts w:ascii="Arial" w:hAnsi="Arial" w:cs="Arial"/>
        </w:rPr>
        <w:t>msl</w:t>
      </w:r>
      <w:proofErr w:type="spellEnd"/>
      <w:r w:rsidRPr="006F44F7">
        <w:rPr>
          <w:rFonts w:ascii="Arial" w:hAnsi="Arial" w:cs="Arial"/>
        </w:rPr>
        <w:t xml:space="preserve"> firers by generation of simulated </w:t>
      </w:r>
      <w:proofErr w:type="spellStart"/>
      <w:r>
        <w:rPr>
          <w:rFonts w:ascii="Arial" w:hAnsi="Arial" w:cs="Arial"/>
        </w:rPr>
        <w:t>tgt</w:t>
      </w:r>
      <w:r w:rsidRPr="006F44F7">
        <w:rPr>
          <w:rFonts w:ascii="Arial" w:hAnsi="Arial" w:cs="Arial"/>
        </w:rPr>
        <w:t>s</w:t>
      </w:r>
      <w:proofErr w:type="spellEnd"/>
      <w:r w:rsidRPr="006F44F7">
        <w:rPr>
          <w:rFonts w:ascii="Arial" w:hAnsi="Arial" w:cs="Arial"/>
        </w:rPr>
        <w:t xml:space="preserve"> through a PC based software. In this case, mod has to be made to the L</w:t>
      </w:r>
      <w:r>
        <w:rPr>
          <w:rFonts w:ascii="Arial" w:hAnsi="Arial" w:cs="Arial"/>
        </w:rPr>
        <w:t xml:space="preserve">aunching </w:t>
      </w:r>
      <w:r w:rsidRPr="006F44F7">
        <w:rPr>
          <w:rFonts w:ascii="Arial" w:hAnsi="Arial" w:cs="Arial"/>
        </w:rPr>
        <w:t>T</w:t>
      </w:r>
      <w:r>
        <w:rPr>
          <w:rFonts w:ascii="Arial" w:hAnsi="Arial" w:cs="Arial"/>
        </w:rPr>
        <w:t>ube</w:t>
      </w:r>
      <w:r w:rsidRPr="006F44F7">
        <w:rPr>
          <w:rFonts w:ascii="Arial" w:hAnsi="Arial" w:cs="Arial"/>
        </w:rPr>
        <w:t xml:space="preserve"> and L</w:t>
      </w:r>
      <w:r>
        <w:rPr>
          <w:rFonts w:ascii="Arial" w:hAnsi="Arial" w:cs="Arial"/>
        </w:rPr>
        <w:t xml:space="preserve">aunching </w:t>
      </w:r>
      <w:r w:rsidRPr="006F44F7">
        <w:rPr>
          <w:rFonts w:ascii="Arial" w:hAnsi="Arial" w:cs="Arial"/>
        </w:rPr>
        <w:t>M</w:t>
      </w:r>
      <w:r>
        <w:rPr>
          <w:rFonts w:ascii="Arial" w:hAnsi="Arial" w:cs="Arial"/>
        </w:rPr>
        <w:t>echanism</w:t>
      </w:r>
      <w:r w:rsidRPr="006F44F7">
        <w:rPr>
          <w:rFonts w:ascii="Arial" w:hAnsi="Arial" w:cs="Arial"/>
        </w:rPr>
        <w:t xml:space="preserve"> so that the activity of locking onto </w:t>
      </w:r>
      <w:proofErr w:type="spellStart"/>
      <w:r>
        <w:rPr>
          <w:rFonts w:ascii="Arial" w:hAnsi="Arial" w:cs="Arial"/>
        </w:rPr>
        <w:t>tgt</w:t>
      </w:r>
      <w:proofErr w:type="spellEnd"/>
      <w:r w:rsidRPr="006F44F7">
        <w:rPr>
          <w:rFonts w:ascii="Arial" w:hAnsi="Arial" w:cs="Arial"/>
        </w:rPr>
        <w:t xml:space="preserve"> and generation of requisite audio/video signals can be simulated as that of an op </w:t>
      </w:r>
      <w:proofErr w:type="spellStart"/>
      <w:r>
        <w:rPr>
          <w:rFonts w:ascii="Arial" w:hAnsi="Arial" w:cs="Arial"/>
        </w:rPr>
        <w:t>msl</w:t>
      </w:r>
      <w:proofErr w:type="spellEnd"/>
      <w:r w:rsidRPr="006F44F7">
        <w:rPr>
          <w:rFonts w:ascii="Arial" w:hAnsi="Arial" w:cs="Arial"/>
        </w:rPr>
        <w:t xml:space="preserve">.    </w:t>
      </w:r>
    </w:p>
    <w:p w14:paraId="29D0B845" w14:textId="77777777" w:rsidR="00BE472B" w:rsidRDefault="00BE472B" w:rsidP="00BE472B">
      <w:pPr>
        <w:ind w:left="851"/>
        <w:jc w:val="both"/>
        <w:rPr>
          <w:rFonts w:ascii="Arial" w:hAnsi="Arial" w:cs="Arial"/>
        </w:rPr>
      </w:pPr>
    </w:p>
    <w:p w14:paraId="4739F3DA" w14:textId="77777777" w:rsidR="00BE472B" w:rsidRDefault="00BE472B" w:rsidP="00BE472B">
      <w:pPr>
        <w:ind w:left="851"/>
        <w:jc w:val="both"/>
        <w:rPr>
          <w:rFonts w:ascii="Arial" w:hAnsi="Arial" w:cs="Arial"/>
        </w:rPr>
      </w:pPr>
    </w:p>
    <w:p w14:paraId="154CC24C" w14:textId="77777777" w:rsidR="00BE472B" w:rsidRDefault="00BE472B" w:rsidP="00BE472B">
      <w:pPr>
        <w:ind w:left="851"/>
        <w:jc w:val="both"/>
        <w:rPr>
          <w:rFonts w:ascii="Arial" w:hAnsi="Arial" w:cs="Arial"/>
        </w:rPr>
      </w:pPr>
    </w:p>
    <w:p w14:paraId="3CC697C1" w14:textId="77777777" w:rsidR="00BE472B" w:rsidRDefault="00BE472B" w:rsidP="00BE472B">
      <w:pPr>
        <w:ind w:left="851"/>
        <w:jc w:val="both"/>
        <w:rPr>
          <w:rFonts w:ascii="Arial" w:hAnsi="Arial" w:cs="Arial"/>
        </w:rPr>
      </w:pPr>
    </w:p>
    <w:p w14:paraId="29B89F28" w14:textId="77777777" w:rsidR="00BE472B" w:rsidRDefault="00BE472B" w:rsidP="00BE472B">
      <w:pPr>
        <w:ind w:left="851"/>
        <w:jc w:val="both"/>
        <w:rPr>
          <w:rFonts w:ascii="Arial" w:hAnsi="Arial" w:cs="Arial"/>
        </w:rPr>
      </w:pPr>
    </w:p>
    <w:p w14:paraId="2ABE856B" w14:textId="77777777" w:rsidR="00BE472B" w:rsidRDefault="00BE472B" w:rsidP="00BE472B">
      <w:pPr>
        <w:ind w:left="851"/>
        <w:jc w:val="both"/>
        <w:rPr>
          <w:rFonts w:ascii="Arial" w:hAnsi="Arial" w:cs="Arial"/>
        </w:rPr>
      </w:pPr>
    </w:p>
    <w:p w14:paraId="6A112313" w14:textId="77777777" w:rsidR="009C4E81" w:rsidRDefault="009C4E81" w:rsidP="00BE472B">
      <w:pPr>
        <w:ind w:left="851"/>
        <w:jc w:val="both"/>
        <w:rPr>
          <w:rFonts w:ascii="Arial" w:hAnsi="Arial" w:cs="Arial"/>
        </w:rPr>
      </w:pPr>
    </w:p>
    <w:p w14:paraId="2E7B7B80" w14:textId="77777777" w:rsidR="009C4E81" w:rsidRDefault="009C4E81" w:rsidP="00BE472B">
      <w:pPr>
        <w:ind w:left="851"/>
        <w:jc w:val="both"/>
        <w:rPr>
          <w:rFonts w:ascii="Arial" w:hAnsi="Arial" w:cs="Arial"/>
        </w:rPr>
      </w:pPr>
    </w:p>
    <w:p w14:paraId="523DB10B" w14:textId="77777777" w:rsidR="009C4E81" w:rsidRDefault="009C4E81" w:rsidP="00BE472B">
      <w:pPr>
        <w:ind w:left="851"/>
        <w:jc w:val="both"/>
        <w:rPr>
          <w:rFonts w:ascii="Arial" w:hAnsi="Arial" w:cs="Arial"/>
        </w:rPr>
      </w:pPr>
    </w:p>
    <w:p w14:paraId="23BDE125" w14:textId="77777777" w:rsidR="009C4E81" w:rsidRDefault="009C4E81" w:rsidP="00BE472B">
      <w:pPr>
        <w:ind w:left="851"/>
        <w:jc w:val="both"/>
        <w:rPr>
          <w:rFonts w:ascii="Arial" w:hAnsi="Arial" w:cs="Arial"/>
        </w:rPr>
      </w:pPr>
    </w:p>
    <w:p w14:paraId="4672FC5E" w14:textId="77777777" w:rsidR="009C4E81" w:rsidRDefault="009C4E81" w:rsidP="00BE472B">
      <w:pPr>
        <w:ind w:left="851"/>
        <w:jc w:val="both"/>
        <w:rPr>
          <w:rFonts w:ascii="Arial" w:hAnsi="Arial" w:cs="Arial"/>
        </w:rPr>
      </w:pPr>
    </w:p>
    <w:p w14:paraId="44487744" w14:textId="77777777" w:rsidR="00BE472B" w:rsidRDefault="00BE472B" w:rsidP="00BE472B">
      <w:pPr>
        <w:ind w:left="851"/>
        <w:jc w:val="both"/>
        <w:rPr>
          <w:rFonts w:ascii="Arial" w:hAnsi="Arial" w:cs="Arial"/>
        </w:rPr>
      </w:pPr>
    </w:p>
    <w:p w14:paraId="2B1452BB" w14:textId="77777777" w:rsidR="00BE472B" w:rsidRDefault="009C4E81" w:rsidP="009C4E81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14:paraId="45B6A068" w14:textId="77777777" w:rsidR="00DF6031" w:rsidRDefault="00DF6031" w:rsidP="009C4E81">
      <w:pPr>
        <w:ind w:left="851"/>
        <w:jc w:val="center"/>
        <w:rPr>
          <w:rFonts w:ascii="Arial" w:hAnsi="Arial" w:cs="Arial"/>
        </w:rPr>
      </w:pPr>
    </w:p>
    <w:p w14:paraId="0A3492C5" w14:textId="77777777" w:rsidR="00BE472B" w:rsidRDefault="00BE472B" w:rsidP="00BE472B">
      <w:pPr>
        <w:ind w:left="851"/>
        <w:jc w:val="both"/>
        <w:rPr>
          <w:rFonts w:ascii="Arial" w:hAnsi="Arial" w:cs="Arial"/>
        </w:rPr>
      </w:pPr>
    </w:p>
    <w:p w14:paraId="1DEF5301" w14:textId="77777777" w:rsidR="00BE472B" w:rsidRPr="00F90DB9" w:rsidRDefault="00BE472B" w:rsidP="00BE47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DD0EDF">
        <w:rPr>
          <w:rFonts w:ascii="Arial" w:hAnsi="Arial" w:cs="Arial"/>
          <w:b/>
          <w:u w:val="single"/>
        </w:rPr>
        <w:t>State of Readiness Tech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No of venders have evinced </w:t>
      </w:r>
      <w:proofErr w:type="gramStart"/>
      <w:r>
        <w:rPr>
          <w:rFonts w:ascii="Arial" w:hAnsi="Arial" w:cs="Arial"/>
        </w:rPr>
        <w:t>interest  in</w:t>
      </w:r>
      <w:proofErr w:type="gram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proj</w:t>
      </w:r>
      <w:proofErr w:type="spellEnd"/>
      <w:r>
        <w:rPr>
          <w:rFonts w:ascii="Arial" w:hAnsi="Arial" w:cs="Arial"/>
        </w:rPr>
        <w:t xml:space="preserve">. Dimensions NXG Pvt Ltd has expressed willingness to demonstrate proof of concept upon approval of </w:t>
      </w:r>
      <w:proofErr w:type="spellStart"/>
      <w:r>
        <w:rPr>
          <w:rFonts w:ascii="Arial" w:hAnsi="Arial" w:cs="Arial"/>
        </w:rPr>
        <w:t>proj</w:t>
      </w:r>
      <w:proofErr w:type="spellEnd"/>
      <w:r>
        <w:rPr>
          <w:rFonts w:ascii="Arial" w:hAnsi="Arial" w:cs="Arial"/>
        </w:rPr>
        <w:t xml:space="preserve">.  </w:t>
      </w:r>
    </w:p>
    <w:p w14:paraId="01501320" w14:textId="77777777" w:rsidR="00BE472B" w:rsidRDefault="00BE472B" w:rsidP="00BE472B">
      <w:pPr>
        <w:jc w:val="both"/>
        <w:rPr>
          <w:rFonts w:ascii="Arial" w:hAnsi="Arial" w:cs="Arial"/>
        </w:rPr>
      </w:pPr>
    </w:p>
    <w:p w14:paraId="77FA6A38" w14:textId="77777777" w:rsidR="00BE472B" w:rsidRPr="00AB5A8D" w:rsidRDefault="00BE472B" w:rsidP="00BE472B">
      <w:pPr>
        <w:rPr>
          <w:rFonts w:ascii="Arial" w:hAnsi="Arial" w:cs="Arial"/>
          <w:lang w:val="en-IN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Pr="008E0885">
        <w:rPr>
          <w:rFonts w:ascii="Arial" w:hAnsi="Arial" w:cs="Arial"/>
          <w:b/>
          <w:u w:val="single"/>
        </w:rPr>
        <w:t>Auth / Held state of Corresponding Eqpt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AB5A8D">
        <w:rPr>
          <w:rFonts w:ascii="Arial" w:hAnsi="Arial" w:cs="Arial"/>
          <w:bCs/>
        </w:rPr>
        <w:t xml:space="preserve">For all AD </w:t>
      </w:r>
      <w:proofErr w:type="spellStart"/>
      <w:r w:rsidRPr="00AB5A8D">
        <w:rPr>
          <w:rFonts w:ascii="Arial" w:hAnsi="Arial" w:cs="Arial"/>
          <w:bCs/>
        </w:rPr>
        <w:t>Regts</w:t>
      </w:r>
      <w:proofErr w:type="spellEnd"/>
      <w:r w:rsidRPr="00AB5A8D">
        <w:rPr>
          <w:rFonts w:ascii="Arial" w:hAnsi="Arial" w:cs="Arial"/>
          <w:bCs/>
        </w:rPr>
        <w:t xml:space="preserve"> equipped </w:t>
      </w:r>
      <w:r>
        <w:rPr>
          <w:rFonts w:ascii="Arial" w:hAnsi="Arial" w:cs="Arial"/>
          <w:bCs/>
        </w:rPr>
        <w:tab/>
      </w:r>
      <w:r w:rsidRPr="00AB5A8D">
        <w:rPr>
          <w:rFonts w:ascii="Arial" w:hAnsi="Arial" w:cs="Arial"/>
          <w:bCs/>
        </w:rPr>
        <w:t xml:space="preserve">with Igla-1M missiles &amp; Zu-23 mm guns. </w:t>
      </w:r>
      <w:r w:rsidRPr="00AB5A8D">
        <w:rPr>
          <w:rFonts w:ascii="Arial" w:hAnsi="Arial" w:cs="Arial"/>
          <w:bCs/>
          <w:lang w:val="en-IN"/>
        </w:rPr>
        <w:t>Scaling</w:t>
      </w:r>
      <w:r w:rsidRPr="00AB5A8D">
        <w:rPr>
          <w:rFonts w:ascii="Arial" w:hAnsi="Arial" w:cs="Arial"/>
          <w:lang w:val="en-IN"/>
        </w:rPr>
        <w:t xml:space="preserve"> being worked out. </w:t>
      </w:r>
    </w:p>
    <w:p w14:paraId="5CC9DE01" w14:textId="77777777" w:rsidR="00BE472B" w:rsidRDefault="00BE472B" w:rsidP="00BE472B">
      <w:pPr>
        <w:rPr>
          <w:rFonts w:ascii="Arial" w:hAnsi="Arial" w:cs="Arial"/>
        </w:rPr>
      </w:pPr>
    </w:p>
    <w:p w14:paraId="4756B4E3" w14:textId="77777777" w:rsidR="00BE472B" w:rsidRDefault="00BE472B" w:rsidP="00BE472B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B5A8D">
        <w:rPr>
          <w:rFonts w:ascii="Arial" w:hAnsi="Arial" w:cs="Arial"/>
          <w:b/>
          <w:u w:val="single"/>
        </w:rPr>
        <w:t>Broad Specifications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64665136" w14:textId="77777777" w:rsidR="00BE472B" w:rsidRDefault="00BE472B" w:rsidP="00BE472B">
      <w:pPr>
        <w:rPr>
          <w:rFonts w:ascii="Arial" w:hAnsi="Arial" w:cs="Arial"/>
        </w:rPr>
      </w:pPr>
    </w:p>
    <w:p w14:paraId="44468246" w14:textId="77777777" w:rsidR="00BE472B" w:rsidRDefault="00BE472B" w:rsidP="00BE472B">
      <w:pPr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Functional Parameters</w:t>
      </w:r>
      <w:r w:rsidRPr="00A44E8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6000825B" w14:textId="77777777" w:rsidR="00BE472B" w:rsidRDefault="00BE472B" w:rsidP="00BE472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Ruggedized </w:t>
      </w:r>
      <w:proofErr w:type="spellStart"/>
      <w:r>
        <w:rPr>
          <w:rFonts w:ascii="Arial" w:hAnsi="Arial" w:cs="Arial"/>
        </w:rPr>
        <w:t>cmptr</w:t>
      </w:r>
      <w:proofErr w:type="spellEnd"/>
      <w:r>
        <w:rPr>
          <w:rFonts w:ascii="Arial" w:hAnsi="Arial" w:cs="Arial"/>
        </w:rPr>
        <w:t xml:space="preserve">/laptop for extraction of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data from TDR over RS-232 link on J4 port of TDR.</w:t>
      </w:r>
    </w:p>
    <w:p w14:paraId="0E95CF7A" w14:textId="77777777" w:rsidR="00BE472B" w:rsidRDefault="00BE472B" w:rsidP="00BE472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In-built software to carry out </w:t>
      </w:r>
      <w:proofErr w:type="spellStart"/>
      <w:r>
        <w:rPr>
          <w:rFonts w:ascii="Arial" w:hAnsi="Arial" w:cs="Arial"/>
        </w:rPr>
        <w:t>fwg</w:t>
      </w:r>
      <w:proofErr w:type="spellEnd"/>
      <w:r>
        <w:rPr>
          <w:rFonts w:ascii="Arial" w:hAnsi="Arial" w:cs="Arial"/>
        </w:rPr>
        <w:t xml:space="preserve"> functions:- </w:t>
      </w:r>
    </w:p>
    <w:p w14:paraId="24453CCF" w14:textId="77777777" w:rsidR="00BE472B" w:rsidRDefault="00BE472B" w:rsidP="00BE472B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(aa)</w:t>
      </w:r>
      <w:r>
        <w:rPr>
          <w:rFonts w:ascii="Arial" w:hAnsi="Arial" w:cs="Arial"/>
        </w:rPr>
        <w:tab/>
        <w:t xml:space="preserve">Calculate LZ and instants of various actions as specified. </w:t>
      </w:r>
    </w:p>
    <w:p w14:paraId="0F3AA19A" w14:textId="77777777" w:rsidR="00BE472B" w:rsidRDefault="00BE472B" w:rsidP="00BE472B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(ab)</w:t>
      </w:r>
      <w:r>
        <w:rPr>
          <w:rFonts w:ascii="Arial" w:hAnsi="Arial" w:cs="Arial"/>
        </w:rPr>
        <w:tab/>
        <w:t>Facility for recording of engagements and actions by the firer for post engagement analysis.</w:t>
      </w:r>
      <w:r>
        <w:rPr>
          <w:rFonts w:ascii="Arial" w:hAnsi="Arial" w:cs="Arial"/>
        </w:rPr>
        <w:tab/>
      </w:r>
    </w:p>
    <w:p w14:paraId="57564099" w14:textId="77777777" w:rsidR="00BE472B" w:rsidRDefault="00BE472B" w:rsidP="00BE47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(iii)</w:t>
      </w:r>
      <w:r>
        <w:rPr>
          <w:rFonts w:ascii="Arial" w:hAnsi="Arial" w:cs="Arial"/>
        </w:rPr>
        <w:tab/>
        <w:t xml:space="preserve">Wireless link with redundancy between </w:t>
      </w:r>
      <w:proofErr w:type="spellStart"/>
      <w:r>
        <w:rPr>
          <w:rFonts w:ascii="Arial" w:hAnsi="Arial" w:cs="Arial"/>
        </w:rPr>
        <w:t>cmptr</w:t>
      </w:r>
      <w:proofErr w:type="spellEnd"/>
      <w:r>
        <w:rPr>
          <w:rFonts w:ascii="Arial" w:hAnsi="Arial" w:cs="Arial"/>
        </w:rPr>
        <w:t>/laptop and HMD.</w:t>
      </w:r>
    </w:p>
    <w:p w14:paraId="22F91B81" w14:textId="77777777" w:rsidR="00BE472B" w:rsidRDefault="00BE472B" w:rsidP="00BE472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(iv)</w:t>
      </w:r>
      <w:r>
        <w:rPr>
          <w:rFonts w:ascii="Arial" w:hAnsi="Arial" w:cs="Arial"/>
        </w:rPr>
        <w:tab/>
        <w:t xml:space="preserve">Ruggedized Head/HMD system with </w:t>
      </w:r>
      <w:proofErr w:type="spellStart"/>
      <w:r>
        <w:rPr>
          <w:rFonts w:ascii="Arial" w:hAnsi="Arial" w:cs="Arial"/>
        </w:rPr>
        <w:t>fwg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facilities :</w:t>
      </w:r>
      <w:proofErr w:type="gramEnd"/>
      <w:r>
        <w:rPr>
          <w:rFonts w:ascii="Arial" w:hAnsi="Arial" w:cs="Arial"/>
        </w:rPr>
        <w:t xml:space="preserve">- </w:t>
      </w:r>
    </w:p>
    <w:p w14:paraId="49A0E93F" w14:textId="77777777" w:rsidR="00BE472B" w:rsidRDefault="00BE472B" w:rsidP="00BE472B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In-built gyro, digital compass, orientation sensor, tilt sensor with roll/pitch/yaw sensing capabilities. </w:t>
      </w:r>
    </w:p>
    <w:p w14:paraId="3D20F75E" w14:textId="77777777" w:rsidR="00BE472B" w:rsidRDefault="00BE472B" w:rsidP="00BE472B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In-ear/over-the-ear audio output (only to left ear). </w:t>
      </w:r>
    </w:p>
    <w:p w14:paraId="34BEB70D" w14:textId="77777777" w:rsidR="00BE472B" w:rsidRDefault="00BE472B" w:rsidP="00BE472B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Changeable visors for different weather conditions. </w:t>
      </w:r>
    </w:p>
    <w:p w14:paraId="138148C3" w14:textId="77777777" w:rsidR="00BE472B" w:rsidRDefault="00BE472B" w:rsidP="00BE472B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 xml:space="preserve">Approx 4 hrs battery life on continuous op, easily changeable </w:t>
      </w:r>
      <w:proofErr w:type="spellStart"/>
      <w:r>
        <w:rPr>
          <w:rFonts w:ascii="Arial" w:hAnsi="Arial" w:cs="Arial"/>
        </w:rPr>
        <w:t>btys</w:t>
      </w:r>
      <w:proofErr w:type="spellEnd"/>
      <w:r>
        <w:rPr>
          <w:rFonts w:ascii="Arial" w:hAnsi="Arial" w:cs="Arial"/>
        </w:rPr>
        <w:t xml:space="preserve">, separate charging facility for </w:t>
      </w:r>
      <w:proofErr w:type="spellStart"/>
      <w:r>
        <w:rPr>
          <w:rFonts w:ascii="Arial" w:hAnsi="Arial" w:cs="Arial"/>
        </w:rPr>
        <w:t>btys</w:t>
      </w:r>
      <w:proofErr w:type="spellEnd"/>
      <w:r>
        <w:rPr>
          <w:rFonts w:ascii="Arial" w:hAnsi="Arial" w:cs="Arial"/>
        </w:rPr>
        <w:t xml:space="preserve"> in terms of charging port/pedestal/unit and NOT a </w:t>
      </w:r>
      <w:proofErr w:type="spellStart"/>
      <w:r>
        <w:rPr>
          <w:rFonts w:ascii="Arial" w:hAnsi="Arial" w:cs="Arial"/>
        </w:rPr>
        <w:t>genr</w:t>
      </w:r>
      <w:proofErr w:type="spellEnd"/>
      <w:r>
        <w:rPr>
          <w:rFonts w:ascii="Arial" w:hAnsi="Arial" w:cs="Arial"/>
        </w:rPr>
        <w:t>.</w:t>
      </w:r>
    </w:p>
    <w:p w14:paraId="61D12EEA" w14:textId="77777777" w:rsidR="00BE472B" w:rsidRDefault="00BE472B" w:rsidP="00BE472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(v)</w:t>
      </w:r>
      <w:r>
        <w:rPr>
          <w:rFonts w:ascii="Arial" w:hAnsi="Arial" w:cs="Arial"/>
        </w:rPr>
        <w:tab/>
        <w:t xml:space="preserve">The min desirable accuracy is 95% between actual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loc and faithful representation of synthetic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opr</w:t>
      </w:r>
      <w:proofErr w:type="spellEnd"/>
      <w:r>
        <w:rPr>
          <w:rFonts w:ascii="Arial" w:hAnsi="Arial" w:cs="Arial"/>
        </w:rPr>
        <w:t>.</w:t>
      </w:r>
    </w:p>
    <w:p w14:paraId="3101AB30" w14:textId="77777777" w:rsidR="00BE472B" w:rsidRDefault="00BE472B" w:rsidP="00BE472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(vi)</w:t>
      </w:r>
      <w:r>
        <w:rPr>
          <w:rFonts w:ascii="Arial" w:hAnsi="Arial" w:cs="Arial"/>
        </w:rPr>
        <w:tab/>
        <w:t xml:space="preserve">The sys will NOT be connected to the internet either for operation or for updation of software and will work entirely in offline mode.  </w:t>
      </w:r>
    </w:p>
    <w:p w14:paraId="281124A9" w14:textId="77777777" w:rsidR="00BE472B" w:rsidRDefault="00BE472B" w:rsidP="00BE472B">
      <w:pPr>
        <w:ind w:left="720"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(vii)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u w:val="single"/>
        </w:rPr>
        <w:t>Redundancies Reqd</w:t>
      </w:r>
      <w:r w:rsidRPr="00F978A2">
        <w:rPr>
          <w:rFonts w:ascii="Arial" w:hAnsi="Arial" w:cs="Arial"/>
          <w:bCs/>
        </w:rPr>
        <w:t>.</w:t>
      </w:r>
    </w:p>
    <w:p w14:paraId="34B8212A" w14:textId="77777777" w:rsidR="00BE472B" w:rsidRDefault="00BE472B" w:rsidP="00BE472B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(aa)</w:t>
      </w:r>
      <w:r>
        <w:rPr>
          <w:rFonts w:ascii="Arial" w:hAnsi="Arial" w:cs="Arial"/>
          <w:bCs/>
        </w:rPr>
        <w:tab/>
      </w:r>
      <w:r w:rsidRPr="00B527B2">
        <w:rPr>
          <w:rFonts w:ascii="Arial" w:hAnsi="Arial" w:cs="Arial"/>
          <w:b/>
          <w:bCs/>
          <w:u w:val="single"/>
        </w:rPr>
        <w:t xml:space="preserve">Jamming </w:t>
      </w:r>
      <w:proofErr w:type="spellStart"/>
      <w:r w:rsidRPr="00B527B2">
        <w:rPr>
          <w:rFonts w:ascii="Arial" w:hAnsi="Arial" w:cs="Arial"/>
          <w:b/>
          <w:bCs/>
          <w:u w:val="single"/>
        </w:rPr>
        <w:t>Iden</w:t>
      </w:r>
      <w:proofErr w:type="spellEnd"/>
      <w:r w:rsidRPr="00B527B2">
        <w:rPr>
          <w:rFonts w:ascii="Arial" w:hAnsi="Arial" w:cs="Arial"/>
          <w:b/>
          <w:bCs/>
          <w:u w:val="single"/>
        </w:rPr>
        <w:t xml:space="preserve"> &amp; Isolation</w:t>
      </w:r>
      <w:r w:rsidRPr="00F978A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Pr="00DE3059">
        <w:rPr>
          <w:rFonts w:ascii="Arial" w:hAnsi="Arial" w:cs="Arial"/>
          <w:bCs/>
        </w:rPr>
        <w:t xml:space="preserve">If the </w:t>
      </w:r>
      <w:proofErr w:type="spellStart"/>
      <w:r w:rsidRPr="00DE305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dr</w:t>
      </w:r>
      <w:proofErr w:type="spellEnd"/>
      <w:r w:rsidRPr="00DE3059">
        <w:rPr>
          <w:rFonts w:ascii="Arial" w:hAnsi="Arial" w:cs="Arial"/>
          <w:bCs/>
        </w:rPr>
        <w:t xml:space="preserve"> is jammed</w:t>
      </w:r>
      <w:r>
        <w:rPr>
          <w:rFonts w:ascii="Arial" w:hAnsi="Arial" w:cs="Arial"/>
          <w:bCs/>
        </w:rPr>
        <w:t xml:space="preserve"> and integrity of </w:t>
      </w:r>
      <w:proofErr w:type="spellStart"/>
      <w:r>
        <w:rPr>
          <w:rFonts w:ascii="Arial" w:hAnsi="Arial" w:cs="Arial"/>
          <w:bCs/>
        </w:rPr>
        <w:t>tgt</w:t>
      </w:r>
      <w:proofErr w:type="spellEnd"/>
      <w:r>
        <w:rPr>
          <w:rFonts w:ascii="Arial" w:hAnsi="Arial" w:cs="Arial"/>
          <w:bCs/>
        </w:rPr>
        <w:t xml:space="preserve"> info is suspect, the </w:t>
      </w:r>
      <w:proofErr w:type="spellStart"/>
      <w:r>
        <w:rPr>
          <w:rFonts w:ascii="Arial" w:hAnsi="Arial" w:cs="Arial"/>
          <w:bCs/>
        </w:rPr>
        <w:t>rdr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opr</w:t>
      </w:r>
      <w:proofErr w:type="spellEnd"/>
      <w:r>
        <w:rPr>
          <w:rFonts w:ascii="Arial" w:hAnsi="Arial" w:cs="Arial"/>
          <w:bCs/>
        </w:rPr>
        <w:t xml:space="preserve"> should be able </w:t>
      </w:r>
      <w:r w:rsidRPr="00DE3059">
        <w:rPr>
          <w:rFonts w:ascii="Arial" w:hAnsi="Arial" w:cs="Arial"/>
          <w:bCs/>
        </w:rPr>
        <w:t>suppress info</w:t>
      </w:r>
      <w:r>
        <w:rPr>
          <w:rFonts w:ascii="Arial" w:hAnsi="Arial" w:cs="Arial"/>
          <w:bCs/>
        </w:rPr>
        <w:t xml:space="preserve"> to </w:t>
      </w:r>
      <w:proofErr w:type="spellStart"/>
      <w:r>
        <w:rPr>
          <w:rFonts w:ascii="Arial" w:hAnsi="Arial" w:cs="Arial"/>
          <w:bCs/>
        </w:rPr>
        <w:t>msl</w:t>
      </w:r>
      <w:proofErr w:type="spellEnd"/>
      <w:r>
        <w:rPr>
          <w:rFonts w:ascii="Arial" w:hAnsi="Arial" w:cs="Arial"/>
          <w:bCs/>
        </w:rPr>
        <w:t xml:space="preserve">/gun loc and </w:t>
      </w:r>
      <w:r w:rsidRPr="00DE3059">
        <w:rPr>
          <w:rFonts w:ascii="Arial" w:hAnsi="Arial" w:cs="Arial"/>
          <w:bCs/>
        </w:rPr>
        <w:t xml:space="preserve">send </w:t>
      </w:r>
      <w:r>
        <w:rPr>
          <w:rFonts w:ascii="Arial" w:hAnsi="Arial" w:cs="Arial"/>
          <w:bCs/>
        </w:rPr>
        <w:t xml:space="preserve">a sig to </w:t>
      </w:r>
      <w:proofErr w:type="spellStart"/>
      <w:r>
        <w:rPr>
          <w:rFonts w:ascii="Arial" w:hAnsi="Arial" w:cs="Arial"/>
          <w:bCs/>
        </w:rPr>
        <w:t>sw</w:t>
      </w:r>
      <w:proofErr w:type="spellEnd"/>
      <w:r>
        <w:rPr>
          <w:rFonts w:ascii="Arial" w:hAnsi="Arial" w:cs="Arial"/>
          <w:bCs/>
        </w:rPr>
        <w:t xml:space="preserve"> to </w:t>
      </w:r>
      <w:r w:rsidRPr="00DE3059">
        <w:rPr>
          <w:rFonts w:ascii="Arial" w:hAnsi="Arial" w:cs="Arial"/>
          <w:bCs/>
        </w:rPr>
        <w:t xml:space="preserve">manual/autonomous mode for info of </w:t>
      </w:r>
      <w:r>
        <w:rPr>
          <w:rFonts w:ascii="Arial" w:hAnsi="Arial" w:cs="Arial"/>
          <w:bCs/>
        </w:rPr>
        <w:t>firer.</w:t>
      </w:r>
    </w:p>
    <w:p w14:paraId="16DD23D3" w14:textId="77777777" w:rsidR="00BE472B" w:rsidRDefault="00BE472B" w:rsidP="00BE472B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(ab)</w:t>
      </w:r>
      <w:r>
        <w:rPr>
          <w:rFonts w:ascii="Arial" w:hAnsi="Arial" w:cs="Arial"/>
        </w:rPr>
        <w:tab/>
      </w:r>
      <w:proofErr w:type="spellStart"/>
      <w:r w:rsidRPr="00B527B2">
        <w:rPr>
          <w:rFonts w:ascii="Arial" w:hAnsi="Arial" w:cs="Arial"/>
          <w:b/>
          <w:bCs/>
          <w:u w:val="single"/>
        </w:rPr>
        <w:t>Com</w:t>
      </w:r>
      <w:r>
        <w:rPr>
          <w:rFonts w:ascii="Arial" w:hAnsi="Arial" w:cs="Arial"/>
          <w:b/>
          <w:bCs/>
          <w:u w:val="single"/>
        </w:rPr>
        <w:t>n</w:t>
      </w:r>
      <w:proofErr w:type="spellEnd"/>
      <w:r w:rsidRPr="00B527B2">
        <w:rPr>
          <w:rFonts w:ascii="Arial" w:hAnsi="Arial" w:cs="Arial"/>
          <w:b/>
          <w:bCs/>
          <w:u w:val="single"/>
        </w:rPr>
        <w:t xml:space="preserve"> Link Integrity </w:t>
      </w:r>
      <w:proofErr w:type="spellStart"/>
      <w:r w:rsidRPr="00B527B2">
        <w:rPr>
          <w:rFonts w:ascii="Arial" w:hAnsi="Arial" w:cs="Arial"/>
          <w:b/>
          <w:bCs/>
          <w:u w:val="single"/>
        </w:rPr>
        <w:t>Iden</w:t>
      </w:r>
      <w:proofErr w:type="spellEnd"/>
      <w:r w:rsidRPr="00B527B2">
        <w:rPr>
          <w:rFonts w:ascii="Arial" w:hAnsi="Arial" w:cs="Arial"/>
          <w:b/>
          <w:bCs/>
          <w:u w:val="single"/>
        </w:rPr>
        <w:t xml:space="preserve"> &amp; Isolation</w:t>
      </w:r>
      <w:r w:rsidRPr="00F978A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   Through a periodic check signal, the system should </w:t>
      </w:r>
      <w:proofErr w:type="spellStart"/>
      <w:r>
        <w:rPr>
          <w:rFonts w:ascii="Arial" w:hAnsi="Arial" w:cs="Arial"/>
          <w:bCs/>
        </w:rPr>
        <w:t>i</w:t>
      </w:r>
      <w:r w:rsidRPr="00DA05A9">
        <w:rPr>
          <w:rFonts w:ascii="Arial" w:hAnsi="Arial" w:cs="Arial"/>
          <w:bCs/>
        </w:rPr>
        <w:t>den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DA05A9">
        <w:rPr>
          <w:rFonts w:ascii="Arial" w:hAnsi="Arial" w:cs="Arial"/>
          <w:bCs/>
        </w:rPr>
        <w:t>com</w:t>
      </w:r>
      <w:r>
        <w:rPr>
          <w:rFonts w:ascii="Arial" w:hAnsi="Arial" w:cs="Arial"/>
          <w:bCs/>
        </w:rPr>
        <w:t>n</w:t>
      </w:r>
      <w:proofErr w:type="spellEnd"/>
      <w:r w:rsidRPr="00DA05A9">
        <w:rPr>
          <w:rFonts w:ascii="Arial" w:hAnsi="Arial" w:cs="Arial"/>
          <w:bCs/>
        </w:rPr>
        <w:t xml:space="preserve"> link </w:t>
      </w:r>
      <w:r>
        <w:rPr>
          <w:rFonts w:ascii="Arial" w:hAnsi="Arial" w:cs="Arial"/>
          <w:bCs/>
        </w:rPr>
        <w:t>integrity and in case of a failure,</w:t>
      </w:r>
      <w:r w:rsidRPr="00DA05A9">
        <w:rPr>
          <w:rFonts w:ascii="Arial" w:hAnsi="Arial" w:cs="Arial"/>
          <w:bCs/>
        </w:rPr>
        <w:t xml:space="preserve"> gen</w:t>
      </w:r>
      <w:r>
        <w:rPr>
          <w:rFonts w:ascii="Arial" w:hAnsi="Arial" w:cs="Arial"/>
          <w:bCs/>
        </w:rPr>
        <w:t>erate</w:t>
      </w:r>
      <w:r w:rsidRPr="00DA05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sig </w:t>
      </w:r>
      <w:r w:rsidRPr="00DA05A9">
        <w:rPr>
          <w:rFonts w:ascii="Arial" w:hAnsi="Arial" w:cs="Arial"/>
          <w:bCs/>
        </w:rPr>
        <w:t xml:space="preserve">at </w:t>
      </w:r>
      <w:proofErr w:type="spellStart"/>
      <w:r>
        <w:rPr>
          <w:rFonts w:ascii="Arial" w:hAnsi="Arial" w:cs="Arial"/>
          <w:bCs/>
        </w:rPr>
        <w:t>msl</w:t>
      </w:r>
      <w:proofErr w:type="spellEnd"/>
      <w:r>
        <w:rPr>
          <w:rFonts w:ascii="Arial" w:hAnsi="Arial" w:cs="Arial"/>
          <w:bCs/>
        </w:rPr>
        <w:t xml:space="preserve">/gun loc for the firer/crew to </w:t>
      </w:r>
      <w:proofErr w:type="spellStart"/>
      <w:r>
        <w:rPr>
          <w:rFonts w:ascii="Arial" w:hAnsi="Arial" w:cs="Arial"/>
          <w:bCs/>
        </w:rPr>
        <w:t>sw</w:t>
      </w:r>
      <w:proofErr w:type="spellEnd"/>
      <w:r>
        <w:rPr>
          <w:rFonts w:ascii="Arial" w:hAnsi="Arial" w:cs="Arial"/>
          <w:bCs/>
        </w:rPr>
        <w:t xml:space="preserve"> to </w:t>
      </w:r>
      <w:r w:rsidRPr="00DA05A9">
        <w:rPr>
          <w:rFonts w:ascii="Arial" w:hAnsi="Arial" w:cs="Arial"/>
          <w:bCs/>
        </w:rPr>
        <w:t>manual/ autonomous mode</w:t>
      </w:r>
      <w:r>
        <w:rPr>
          <w:rFonts w:ascii="Arial" w:hAnsi="Arial" w:cs="Arial"/>
          <w:bCs/>
        </w:rPr>
        <w:t xml:space="preserve">. Simultaneously, a </w:t>
      </w:r>
      <w:proofErr w:type="spellStart"/>
      <w:r w:rsidRPr="00DA05A9">
        <w:rPr>
          <w:rFonts w:ascii="Arial" w:hAnsi="Arial" w:cs="Arial"/>
          <w:bCs/>
        </w:rPr>
        <w:t>com</w:t>
      </w:r>
      <w:r>
        <w:rPr>
          <w:rFonts w:ascii="Arial" w:hAnsi="Arial" w:cs="Arial"/>
          <w:bCs/>
        </w:rPr>
        <w:t>n</w:t>
      </w:r>
      <w:proofErr w:type="spellEnd"/>
      <w:r w:rsidRPr="00DA05A9">
        <w:rPr>
          <w:rFonts w:ascii="Arial" w:hAnsi="Arial" w:cs="Arial"/>
          <w:bCs/>
        </w:rPr>
        <w:t xml:space="preserve"> integrity check </w:t>
      </w:r>
      <w:r>
        <w:rPr>
          <w:rFonts w:ascii="Arial" w:hAnsi="Arial" w:cs="Arial"/>
          <w:bCs/>
        </w:rPr>
        <w:t xml:space="preserve">will continue in the </w:t>
      </w:r>
      <w:r w:rsidRPr="00DA05A9">
        <w:rPr>
          <w:rFonts w:ascii="Arial" w:hAnsi="Arial" w:cs="Arial"/>
          <w:bCs/>
        </w:rPr>
        <w:t>backgr</w:t>
      </w:r>
      <w:r>
        <w:rPr>
          <w:rFonts w:ascii="Arial" w:hAnsi="Arial" w:cs="Arial"/>
          <w:bCs/>
        </w:rPr>
        <w:t>ou</w:t>
      </w:r>
      <w:r w:rsidRPr="00DA05A9">
        <w:rPr>
          <w:rFonts w:ascii="Arial" w:hAnsi="Arial" w:cs="Arial"/>
          <w:bCs/>
        </w:rPr>
        <w:t>nd</w:t>
      </w:r>
      <w:r>
        <w:rPr>
          <w:rFonts w:ascii="Arial" w:hAnsi="Arial" w:cs="Arial"/>
          <w:bCs/>
        </w:rPr>
        <w:t xml:space="preserve"> and the sys will </w:t>
      </w:r>
      <w:r w:rsidRPr="00DA05A9">
        <w:rPr>
          <w:rFonts w:ascii="Arial" w:hAnsi="Arial" w:cs="Arial"/>
          <w:bCs/>
        </w:rPr>
        <w:t xml:space="preserve">pass info to </w:t>
      </w:r>
      <w:r>
        <w:rPr>
          <w:rFonts w:ascii="Arial" w:hAnsi="Arial" w:cs="Arial"/>
          <w:bCs/>
        </w:rPr>
        <w:t>firer/crew</w:t>
      </w:r>
      <w:r w:rsidRPr="00DA05A9">
        <w:rPr>
          <w:rFonts w:ascii="Arial" w:hAnsi="Arial" w:cs="Arial"/>
          <w:bCs/>
        </w:rPr>
        <w:t xml:space="preserve"> if link </w:t>
      </w:r>
      <w:r>
        <w:rPr>
          <w:rFonts w:ascii="Arial" w:hAnsi="Arial" w:cs="Arial"/>
          <w:bCs/>
        </w:rPr>
        <w:t xml:space="preserve">is </w:t>
      </w:r>
      <w:r w:rsidRPr="00DA05A9">
        <w:rPr>
          <w:rFonts w:ascii="Arial" w:hAnsi="Arial" w:cs="Arial"/>
          <w:bCs/>
        </w:rPr>
        <w:t>good</w:t>
      </w:r>
      <w:r>
        <w:rPr>
          <w:rFonts w:ascii="Arial" w:hAnsi="Arial" w:cs="Arial"/>
          <w:bCs/>
        </w:rPr>
        <w:t>.</w:t>
      </w:r>
    </w:p>
    <w:p w14:paraId="3CB407C8" w14:textId="77777777" w:rsidR="00BE472B" w:rsidRDefault="00BE472B" w:rsidP="00BE472B">
      <w:pPr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Physical Dimensions</w:t>
      </w:r>
      <w:r w:rsidRPr="00A44E8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619B4AFC" w14:textId="77777777" w:rsidR="00BE472B" w:rsidRDefault="00BE472B" w:rsidP="00BE472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Sys variant will be a tech and concept demonstrator. The </w:t>
      </w:r>
      <w:proofErr w:type="spellStart"/>
      <w:r>
        <w:rPr>
          <w:rFonts w:ascii="Arial" w:hAnsi="Arial" w:cs="Arial"/>
        </w:rPr>
        <w:t>cmptr</w:t>
      </w:r>
      <w:proofErr w:type="spellEnd"/>
      <w:r>
        <w:rPr>
          <w:rFonts w:ascii="Arial" w:hAnsi="Arial" w:cs="Arial"/>
        </w:rPr>
        <w:t xml:space="preserve">/laptop may be of standard size and dimensions. The AR Display sys may be a head </w:t>
      </w:r>
      <w:proofErr w:type="spellStart"/>
      <w:r>
        <w:rPr>
          <w:rFonts w:ascii="Arial" w:hAnsi="Arial" w:cs="Arial"/>
        </w:rPr>
        <w:t>mtd</w:t>
      </w:r>
      <w:proofErr w:type="spellEnd"/>
      <w:r>
        <w:rPr>
          <w:rFonts w:ascii="Arial" w:hAnsi="Arial" w:cs="Arial"/>
        </w:rPr>
        <w:t xml:space="preserve"> variant.</w:t>
      </w:r>
    </w:p>
    <w:p w14:paraId="1D98A2C1" w14:textId="77777777" w:rsidR="00BE472B" w:rsidRPr="007F33D1" w:rsidRDefault="00BE472B" w:rsidP="00BE472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(ii)</w:t>
      </w:r>
      <w:r>
        <w:rPr>
          <w:rFonts w:ascii="Arial" w:hAnsi="Arial" w:cs="Arial"/>
        </w:rPr>
        <w:tab/>
        <w:t>Sys variants B and further will be an entirely ruggedized sys with a foldable/retractable HMD. The HMD sys should be ergonomic for field use with even weight distr.</w:t>
      </w:r>
    </w:p>
    <w:p w14:paraId="03A88D99" w14:textId="77777777" w:rsidR="00BE472B" w:rsidRDefault="00BE472B" w:rsidP="00BE47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4CE4FF" w14:textId="77777777" w:rsidR="00BE472B" w:rsidRDefault="00BE472B" w:rsidP="00BE472B">
      <w:pPr>
        <w:rPr>
          <w:rFonts w:ascii="Arial" w:hAnsi="Arial" w:cs="Arial"/>
        </w:rPr>
      </w:pPr>
    </w:p>
    <w:p w14:paraId="44F9F03D" w14:textId="77777777" w:rsidR="00BE472B" w:rsidRDefault="00BE472B" w:rsidP="00BE472B">
      <w:pPr>
        <w:rPr>
          <w:rFonts w:ascii="Arial" w:hAnsi="Arial" w:cs="Arial"/>
        </w:rPr>
      </w:pPr>
    </w:p>
    <w:p w14:paraId="438239B0" w14:textId="77777777" w:rsidR="00BE472B" w:rsidRDefault="00BE472B" w:rsidP="00BE472B">
      <w:pPr>
        <w:rPr>
          <w:rFonts w:ascii="Arial" w:hAnsi="Arial" w:cs="Arial"/>
        </w:rPr>
      </w:pPr>
    </w:p>
    <w:p w14:paraId="75EBF37E" w14:textId="77777777" w:rsidR="00BE472B" w:rsidRDefault="00BE472B" w:rsidP="00BE472B">
      <w:pPr>
        <w:rPr>
          <w:rFonts w:ascii="Arial" w:hAnsi="Arial" w:cs="Arial"/>
        </w:rPr>
      </w:pPr>
    </w:p>
    <w:p w14:paraId="77E931D0" w14:textId="77777777" w:rsidR="00BE472B" w:rsidRDefault="00BE472B" w:rsidP="00BE472B">
      <w:pPr>
        <w:rPr>
          <w:rFonts w:ascii="Arial" w:hAnsi="Arial" w:cs="Arial"/>
        </w:rPr>
      </w:pPr>
    </w:p>
    <w:p w14:paraId="4829014E" w14:textId="77777777" w:rsidR="00BE472B" w:rsidRDefault="00BE472B" w:rsidP="00BE472B">
      <w:pPr>
        <w:rPr>
          <w:rFonts w:ascii="Arial" w:hAnsi="Arial" w:cs="Arial"/>
        </w:rPr>
      </w:pPr>
    </w:p>
    <w:p w14:paraId="6823FA34" w14:textId="77777777" w:rsidR="009C4E81" w:rsidRDefault="009C4E81" w:rsidP="00BE472B">
      <w:pPr>
        <w:rPr>
          <w:rFonts w:ascii="Arial" w:hAnsi="Arial" w:cs="Arial"/>
        </w:rPr>
      </w:pPr>
    </w:p>
    <w:p w14:paraId="47429A2C" w14:textId="77777777" w:rsidR="009C4E81" w:rsidRDefault="009C4E81" w:rsidP="00BE472B">
      <w:pPr>
        <w:rPr>
          <w:rFonts w:ascii="Arial" w:hAnsi="Arial" w:cs="Arial"/>
        </w:rPr>
      </w:pPr>
    </w:p>
    <w:p w14:paraId="6121586F" w14:textId="77777777" w:rsidR="009C4E81" w:rsidRDefault="009C4E81" w:rsidP="00BE472B">
      <w:pPr>
        <w:rPr>
          <w:rFonts w:ascii="Arial" w:hAnsi="Arial" w:cs="Arial"/>
        </w:rPr>
      </w:pPr>
    </w:p>
    <w:p w14:paraId="574A7AFB" w14:textId="77777777" w:rsidR="009C4E81" w:rsidRDefault="009C4E81" w:rsidP="00BE472B">
      <w:pPr>
        <w:rPr>
          <w:rFonts w:ascii="Arial" w:hAnsi="Arial" w:cs="Arial"/>
        </w:rPr>
      </w:pPr>
    </w:p>
    <w:p w14:paraId="5F5CD529" w14:textId="77777777" w:rsidR="009C4E81" w:rsidRDefault="009C4E81" w:rsidP="009C4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-3-</w:t>
      </w:r>
    </w:p>
    <w:p w14:paraId="076A67E8" w14:textId="77777777" w:rsidR="00BE472B" w:rsidRDefault="00BE472B" w:rsidP="00BE47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20D2E0" w14:textId="77777777" w:rsidR="00BE472B" w:rsidRDefault="00BE472B" w:rsidP="00BE472B">
      <w:pPr>
        <w:rPr>
          <w:rFonts w:ascii="Arial" w:hAnsi="Arial" w:cs="Arial"/>
        </w:rPr>
      </w:pPr>
    </w:p>
    <w:p w14:paraId="3E469991" w14:textId="77777777" w:rsidR="00BE472B" w:rsidRPr="00A44E8B" w:rsidRDefault="00BE472B" w:rsidP="00BE472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u w:val="single"/>
        </w:rPr>
        <w:t>Envt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Reqmts</w:t>
      </w:r>
      <w:proofErr w:type="spellEnd"/>
      <w:r w:rsidRPr="00A44E8B">
        <w:rPr>
          <w:rFonts w:ascii="Arial" w:hAnsi="Arial" w:cs="Arial"/>
        </w:rPr>
        <w:t>.</w:t>
      </w:r>
    </w:p>
    <w:p w14:paraId="357E2060" w14:textId="77777777" w:rsidR="00BE472B" w:rsidRDefault="00BE472B" w:rsidP="00BE472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Sys variant a should be well adapted for outdoor use with requisite IP standards but complete functionality as desired. </w:t>
      </w:r>
    </w:p>
    <w:p w14:paraId="42ACCE67" w14:textId="77777777" w:rsidR="00BE472B" w:rsidRPr="007F33D1" w:rsidRDefault="00BE472B" w:rsidP="00BE472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Sys variants B and further should be able to operate in all terrain and climatic conditions including light drizzle and temperatures ranging from    -10ºC to +45ºC. The HMD sys should be ergonomic for field use with even weight distr.</w:t>
      </w:r>
    </w:p>
    <w:p w14:paraId="7A7722DA" w14:textId="77777777" w:rsidR="00BE472B" w:rsidRPr="00AD1853" w:rsidRDefault="00BE472B" w:rsidP="00BE472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Reliability and Maintainability.</w:t>
      </w:r>
      <w:r>
        <w:rPr>
          <w:rFonts w:ascii="Arial" w:hAnsi="Arial" w:cs="Arial"/>
        </w:rPr>
        <w:tab/>
        <w:t xml:space="preserve">Easy to </w:t>
      </w:r>
      <w:proofErr w:type="spellStart"/>
      <w:r>
        <w:rPr>
          <w:rFonts w:ascii="Arial" w:hAnsi="Arial" w:cs="Arial"/>
        </w:rPr>
        <w:t>maint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fd</w:t>
      </w:r>
      <w:proofErr w:type="spellEnd"/>
      <w:r>
        <w:rPr>
          <w:rFonts w:ascii="Arial" w:hAnsi="Arial" w:cs="Arial"/>
        </w:rPr>
        <w:t xml:space="preserve"> conditions. Reliability of 90% or more. Easy to change/replace modular design concept. </w:t>
      </w:r>
    </w:p>
    <w:p w14:paraId="4780F271" w14:textId="77777777" w:rsidR="00BE472B" w:rsidRDefault="00BE472B" w:rsidP="00BE472B">
      <w:pPr>
        <w:rPr>
          <w:rFonts w:ascii="Arial" w:hAnsi="Arial" w:cs="Arial"/>
        </w:rPr>
      </w:pPr>
    </w:p>
    <w:p w14:paraId="38E1AC99" w14:textId="77777777" w:rsidR="00BE472B" w:rsidRDefault="00BE472B" w:rsidP="00BE472B">
      <w:pPr>
        <w:rPr>
          <w:rFonts w:ascii="Arial" w:hAnsi="Arial" w:cs="Arial"/>
          <w:lang w:val="en-IN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D14953">
        <w:rPr>
          <w:rFonts w:ascii="Arial" w:hAnsi="Arial" w:cs="Arial"/>
          <w:b/>
          <w:u w:val="single"/>
        </w:rPr>
        <w:t>Tentative Qty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AB5A8D">
        <w:rPr>
          <w:rFonts w:ascii="Arial" w:hAnsi="Arial" w:cs="Arial"/>
          <w:bCs/>
        </w:rPr>
        <w:t xml:space="preserve">For </w:t>
      </w:r>
      <w:r w:rsidR="00712822">
        <w:rPr>
          <w:rFonts w:ascii="Arial" w:hAnsi="Arial" w:cs="Arial"/>
          <w:bCs/>
        </w:rPr>
        <w:t xml:space="preserve">equipping </w:t>
      </w:r>
      <w:r w:rsidRPr="00AB5A8D">
        <w:rPr>
          <w:rFonts w:ascii="Arial" w:hAnsi="Arial" w:cs="Arial"/>
          <w:bCs/>
        </w:rPr>
        <w:t xml:space="preserve">all Igla-1M missiles &amp; Zu-23 mm guns. </w:t>
      </w:r>
      <w:r w:rsidRPr="00AB5A8D">
        <w:rPr>
          <w:rFonts w:ascii="Arial" w:hAnsi="Arial" w:cs="Arial"/>
          <w:bCs/>
          <w:lang w:val="en-IN"/>
        </w:rPr>
        <w:t>Scaling</w:t>
      </w:r>
      <w:r w:rsidRPr="00AB5A8D">
        <w:rPr>
          <w:rFonts w:ascii="Arial" w:hAnsi="Arial" w:cs="Arial"/>
          <w:lang w:val="en-IN"/>
        </w:rPr>
        <w:t xml:space="preserve"> being worked out. </w:t>
      </w:r>
    </w:p>
    <w:p w14:paraId="44A7315D" w14:textId="77777777" w:rsidR="00BE472B" w:rsidRDefault="00BE472B" w:rsidP="00BE472B">
      <w:pPr>
        <w:rPr>
          <w:rFonts w:ascii="Arial" w:hAnsi="Arial" w:cs="Arial"/>
          <w:lang w:val="en-IN"/>
        </w:rPr>
      </w:pPr>
    </w:p>
    <w:p w14:paraId="5D1D9713" w14:textId="77777777" w:rsidR="00BE472B" w:rsidRDefault="00BE472B" w:rsidP="00BE472B">
      <w:p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5.</w:t>
      </w:r>
      <w:r>
        <w:rPr>
          <w:rFonts w:ascii="Arial" w:hAnsi="Arial" w:cs="Arial"/>
          <w:lang w:val="en-IN"/>
        </w:rPr>
        <w:tab/>
      </w:r>
      <w:r w:rsidRPr="00E62B35">
        <w:rPr>
          <w:rFonts w:ascii="Arial" w:hAnsi="Arial" w:cs="Arial"/>
          <w:b/>
          <w:u w:val="single"/>
          <w:lang w:val="en-IN"/>
        </w:rPr>
        <w:t xml:space="preserve">Time Lines as </w:t>
      </w:r>
      <w:r>
        <w:rPr>
          <w:rFonts w:ascii="Arial" w:hAnsi="Arial" w:cs="Arial"/>
          <w:b/>
          <w:u w:val="single"/>
          <w:lang w:val="en-IN"/>
        </w:rPr>
        <w:t>A</w:t>
      </w:r>
      <w:r w:rsidRPr="00E62B35">
        <w:rPr>
          <w:rFonts w:ascii="Arial" w:hAnsi="Arial" w:cs="Arial"/>
          <w:b/>
          <w:u w:val="single"/>
          <w:lang w:val="en-IN"/>
        </w:rPr>
        <w:t>ppreciated</w:t>
      </w:r>
      <w:r>
        <w:rPr>
          <w:rFonts w:ascii="Arial" w:hAnsi="Arial" w:cs="Arial"/>
          <w:lang w:val="en-IN"/>
        </w:rPr>
        <w:t>.</w:t>
      </w:r>
    </w:p>
    <w:p w14:paraId="53398905" w14:textId="77777777" w:rsidR="00BE472B" w:rsidRDefault="00BE472B" w:rsidP="00BE472B">
      <w:pPr>
        <w:rPr>
          <w:rFonts w:ascii="Arial" w:hAnsi="Arial" w:cs="Arial"/>
          <w:lang w:val="en-IN"/>
        </w:rPr>
      </w:pPr>
    </w:p>
    <w:p w14:paraId="614A6BD7" w14:textId="77777777" w:rsidR="00BE472B" w:rsidRPr="00ED41D2" w:rsidRDefault="00BE472B" w:rsidP="00BE472B">
      <w:pPr>
        <w:pStyle w:val="ListParagraph"/>
        <w:numPr>
          <w:ilvl w:val="0"/>
          <w:numId w:val="38"/>
        </w:numPr>
        <w:rPr>
          <w:rFonts w:ascii="Arial" w:hAnsi="Arial" w:cs="Arial"/>
          <w:b/>
          <w:u w:val="single"/>
          <w:lang w:val="en-IN"/>
        </w:rPr>
      </w:pPr>
      <w:r>
        <w:rPr>
          <w:rFonts w:ascii="Arial" w:hAnsi="Arial" w:cs="Arial"/>
          <w:lang w:val="en-IN"/>
        </w:rPr>
        <w:tab/>
      </w:r>
      <w:r w:rsidRPr="00ED41D2">
        <w:rPr>
          <w:rFonts w:ascii="Arial" w:hAnsi="Arial" w:cs="Arial"/>
          <w:b/>
          <w:u w:val="single"/>
          <w:lang w:val="en-IN"/>
        </w:rPr>
        <w:t>Make-II Project</w:t>
      </w:r>
    </w:p>
    <w:p w14:paraId="7F180DF0" w14:textId="77777777" w:rsidR="00BE472B" w:rsidRDefault="00BE472B" w:rsidP="00BE472B">
      <w:pPr>
        <w:rPr>
          <w:rFonts w:ascii="Arial" w:hAnsi="Arial" w:cs="Arial"/>
          <w:lang w:val="en-IN"/>
        </w:rPr>
      </w:pPr>
    </w:p>
    <w:tbl>
      <w:tblPr>
        <w:tblStyle w:val="TableGrid"/>
        <w:tblW w:w="7087" w:type="dxa"/>
        <w:tblInd w:w="1526" w:type="dxa"/>
        <w:tblLook w:val="04A0" w:firstRow="1" w:lastRow="0" w:firstColumn="1" w:lastColumn="0" w:noHBand="0" w:noVBand="1"/>
      </w:tblPr>
      <w:tblGrid>
        <w:gridCol w:w="632"/>
        <w:gridCol w:w="2770"/>
        <w:gridCol w:w="1276"/>
        <w:gridCol w:w="1263"/>
        <w:gridCol w:w="1146"/>
      </w:tblGrid>
      <w:tr w:rsidR="00BE472B" w14:paraId="25AA62E5" w14:textId="77777777" w:rsidTr="000B7320">
        <w:tc>
          <w:tcPr>
            <w:tcW w:w="632" w:type="dxa"/>
          </w:tcPr>
          <w:p w14:paraId="58DBB389" w14:textId="77777777" w:rsidR="00BE472B" w:rsidRPr="003805AE" w:rsidRDefault="00BE472B" w:rsidP="000B7320">
            <w:pPr>
              <w:jc w:val="center"/>
              <w:rPr>
                <w:rFonts w:ascii="Arial" w:hAnsi="Arial" w:cs="Arial"/>
                <w:b/>
              </w:rPr>
            </w:pPr>
            <w:r w:rsidRPr="003805AE">
              <w:rPr>
                <w:rFonts w:ascii="Arial" w:hAnsi="Arial" w:cs="Arial"/>
                <w:b/>
              </w:rPr>
              <w:t>Ser/ No</w:t>
            </w:r>
          </w:p>
        </w:tc>
        <w:tc>
          <w:tcPr>
            <w:tcW w:w="2770" w:type="dxa"/>
          </w:tcPr>
          <w:p w14:paraId="7F8378A4" w14:textId="77777777" w:rsidR="00BE472B" w:rsidRPr="003805AE" w:rsidRDefault="00BE472B" w:rsidP="000B7320">
            <w:pPr>
              <w:jc w:val="center"/>
              <w:rPr>
                <w:rFonts w:ascii="Arial" w:hAnsi="Arial" w:cs="Arial"/>
                <w:b/>
              </w:rPr>
            </w:pPr>
            <w:r w:rsidRPr="003805AE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1276" w:type="dxa"/>
          </w:tcPr>
          <w:p w14:paraId="71B81EAA" w14:textId="77777777" w:rsidR="00BE472B" w:rsidRPr="003805AE" w:rsidRDefault="00BE472B" w:rsidP="000B7320">
            <w:pPr>
              <w:jc w:val="center"/>
              <w:rPr>
                <w:rFonts w:ascii="Arial" w:hAnsi="Arial" w:cs="Arial"/>
                <w:b/>
              </w:rPr>
            </w:pPr>
            <w:r w:rsidRPr="003805AE">
              <w:rPr>
                <w:rFonts w:ascii="Arial" w:hAnsi="Arial" w:cs="Arial"/>
                <w:b/>
              </w:rPr>
              <w:t>Time Frame</w:t>
            </w:r>
          </w:p>
        </w:tc>
        <w:tc>
          <w:tcPr>
            <w:tcW w:w="1263" w:type="dxa"/>
          </w:tcPr>
          <w:p w14:paraId="3F7D5FF6" w14:textId="77777777" w:rsidR="00BE472B" w:rsidRPr="003805AE" w:rsidRDefault="00BE472B" w:rsidP="000B7320">
            <w:pPr>
              <w:jc w:val="center"/>
              <w:rPr>
                <w:rFonts w:ascii="Arial" w:hAnsi="Arial" w:cs="Arial"/>
                <w:b/>
              </w:rPr>
            </w:pPr>
            <w:r w:rsidRPr="003805AE">
              <w:rPr>
                <w:rFonts w:ascii="Arial" w:hAnsi="Arial" w:cs="Arial"/>
                <w:b/>
              </w:rPr>
              <w:t>Running Time</w:t>
            </w:r>
          </w:p>
        </w:tc>
        <w:tc>
          <w:tcPr>
            <w:tcW w:w="1146" w:type="dxa"/>
          </w:tcPr>
          <w:p w14:paraId="47D7321D" w14:textId="77777777" w:rsidR="00BE472B" w:rsidRPr="003805AE" w:rsidRDefault="00BE472B" w:rsidP="000B7320">
            <w:pPr>
              <w:jc w:val="center"/>
              <w:rPr>
                <w:rFonts w:ascii="Arial" w:hAnsi="Arial" w:cs="Arial"/>
                <w:b/>
              </w:rPr>
            </w:pPr>
            <w:r w:rsidRPr="003805AE">
              <w:rPr>
                <w:rFonts w:ascii="Arial" w:hAnsi="Arial" w:cs="Arial"/>
                <w:b/>
              </w:rPr>
              <w:t>Remarks</w:t>
            </w:r>
          </w:p>
        </w:tc>
      </w:tr>
      <w:tr w:rsidR="00BE472B" w14:paraId="04BAA4D3" w14:textId="77777777" w:rsidTr="000B7320">
        <w:tc>
          <w:tcPr>
            <w:tcW w:w="632" w:type="dxa"/>
          </w:tcPr>
          <w:p w14:paraId="14A0B54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770" w:type="dxa"/>
          </w:tcPr>
          <w:p w14:paraId="7457F0B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AIP</w:t>
            </w:r>
          </w:p>
        </w:tc>
        <w:tc>
          <w:tcPr>
            <w:tcW w:w="1276" w:type="dxa"/>
          </w:tcPr>
          <w:p w14:paraId="6CBB4B1D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Weeks</w:t>
            </w:r>
          </w:p>
        </w:tc>
        <w:tc>
          <w:tcPr>
            <w:tcW w:w="1263" w:type="dxa"/>
          </w:tcPr>
          <w:p w14:paraId="683D8A40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Weeks</w:t>
            </w:r>
          </w:p>
        </w:tc>
        <w:tc>
          <w:tcPr>
            <w:tcW w:w="1146" w:type="dxa"/>
          </w:tcPr>
          <w:p w14:paraId="1BED96B0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  <w:tr w:rsidR="00BE472B" w14:paraId="30882D7E" w14:textId="77777777" w:rsidTr="000B7320">
        <w:tc>
          <w:tcPr>
            <w:tcW w:w="632" w:type="dxa"/>
          </w:tcPr>
          <w:p w14:paraId="0751DFB0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2770" w:type="dxa"/>
          </w:tcPr>
          <w:p w14:paraId="6AFF1CC8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Feasibility Study</w:t>
            </w:r>
          </w:p>
        </w:tc>
        <w:tc>
          <w:tcPr>
            <w:tcW w:w="1276" w:type="dxa"/>
          </w:tcPr>
          <w:p w14:paraId="58000730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Weeks</w:t>
            </w:r>
          </w:p>
        </w:tc>
        <w:tc>
          <w:tcPr>
            <w:tcW w:w="1263" w:type="dxa"/>
          </w:tcPr>
          <w:p w14:paraId="142090E2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1146" w:type="dxa"/>
          </w:tcPr>
          <w:p w14:paraId="4062FCC7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  <w:tr w:rsidR="00BE472B" w14:paraId="162FDDD7" w14:textId="77777777" w:rsidTr="000B7320">
        <w:tc>
          <w:tcPr>
            <w:tcW w:w="632" w:type="dxa"/>
          </w:tcPr>
          <w:p w14:paraId="73461463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2770" w:type="dxa"/>
          </w:tcPr>
          <w:p w14:paraId="6288FD18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Formulation of PSQR </w:t>
            </w:r>
          </w:p>
        </w:tc>
        <w:tc>
          <w:tcPr>
            <w:tcW w:w="1276" w:type="dxa"/>
          </w:tcPr>
          <w:p w14:paraId="3C62678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Weeks</w:t>
            </w:r>
          </w:p>
        </w:tc>
        <w:tc>
          <w:tcPr>
            <w:tcW w:w="1263" w:type="dxa"/>
          </w:tcPr>
          <w:p w14:paraId="262B39EE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Weeks</w:t>
            </w:r>
          </w:p>
        </w:tc>
        <w:tc>
          <w:tcPr>
            <w:tcW w:w="1146" w:type="dxa"/>
          </w:tcPr>
          <w:p w14:paraId="635A31A8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  <w:tr w:rsidR="00BE472B" w14:paraId="6B46BD90" w14:textId="77777777" w:rsidTr="000B7320">
        <w:tc>
          <w:tcPr>
            <w:tcW w:w="632" w:type="dxa"/>
          </w:tcPr>
          <w:p w14:paraId="455E327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</w:p>
        </w:tc>
        <w:tc>
          <w:tcPr>
            <w:tcW w:w="2770" w:type="dxa"/>
          </w:tcPr>
          <w:p w14:paraId="49C38D6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Scaling</w:t>
            </w:r>
          </w:p>
        </w:tc>
        <w:tc>
          <w:tcPr>
            <w:tcW w:w="1276" w:type="dxa"/>
          </w:tcPr>
          <w:p w14:paraId="6E1541E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Weeks</w:t>
            </w:r>
          </w:p>
        </w:tc>
        <w:tc>
          <w:tcPr>
            <w:tcW w:w="1263" w:type="dxa"/>
          </w:tcPr>
          <w:p w14:paraId="408EE4D5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Weeks </w:t>
            </w:r>
          </w:p>
        </w:tc>
        <w:tc>
          <w:tcPr>
            <w:tcW w:w="1146" w:type="dxa"/>
          </w:tcPr>
          <w:p w14:paraId="44EDA103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  <w:tr w:rsidR="00BE472B" w14:paraId="6CB51E5E" w14:textId="77777777" w:rsidTr="000B7320">
        <w:tc>
          <w:tcPr>
            <w:tcW w:w="632" w:type="dxa"/>
          </w:tcPr>
          <w:p w14:paraId="13E33679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(v)</w:t>
            </w:r>
          </w:p>
        </w:tc>
        <w:tc>
          <w:tcPr>
            <w:tcW w:w="2770" w:type="dxa"/>
          </w:tcPr>
          <w:p w14:paraId="0EAD8ED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 of </w:t>
            </w:r>
            <w:proofErr w:type="spellStart"/>
            <w:r>
              <w:rPr>
                <w:rFonts w:ascii="Arial" w:hAnsi="Arial" w:cs="Arial"/>
              </w:rPr>
              <w:t>EoI</w:t>
            </w:r>
            <w:proofErr w:type="spellEnd"/>
          </w:p>
        </w:tc>
        <w:tc>
          <w:tcPr>
            <w:tcW w:w="1276" w:type="dxa"/>
          </w:tcPr>
          <w:p w14:paraId="334E4BAA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Weeks </w:t>
            </w:r>
          </w:p>
        </w:tc>
        <w:tc>
          <w:tcPr>
            <w:tcW w:w="1263" w:type="dxa"/>
          </w:tcPr>
          <w:p w14:paraId="5DB98602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Weeks</w:t>
            </w:r>
          </w:p>
        </w:tc>
        <w:tc>
          <w:tcPr>
            <w:tcW w:w="1146" w:type="dxa"/>
          </w:tcPr>
          <w:p w14:paraId="3156DEFB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  <w:tr w:rsidR="00BE472B" w14:paraId="663DFAB4" w14:textId="77777777" w:rsidTr="000B7320">
        <w:tc>
          <w:tcPr>
            <w:tcW w:w="632" w:type="dxa"/>
          </w:tcPr>
          <w:p w14:paraId="7B5AFE85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(vi)</w:t>
            </w:r>
          </w:p>
        </w:tc>
        <w:tc>
          <w:tcPr>
            <w:tcW w:w="2770" w:type="dxa"/>
          </w:tcPr>
          <w:p w14:paraId="6CE3369D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EoI</w:t>
            </w:r>
            <w:proofErr w:type="spellEnd"/>
            <w:r>
              <w:rPr>
                <w:rFonts w:ascii="Arial" w:hAnsi="Arial" w:cs="Arial"/>
              </w:rPr>
              <w:t xml:space="preserve"> Response Evaluation</w:t>
            </w:r>
          </w:p>
        </w:tc>
        <w:tc>
          <w:tcPr>
            <w:tcW w:w="1276" w:type="dxa"/>
          </w:tcPr>
          <w:p w14:paraId="63B32071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1263" w:type="dxa"/>
          </w:tcPr>
          <w:p w14:paraId="69F06F2E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Weeks</w:t>
            </w:r>
          </w:p>
        </w:tc>
        <w:tc>
          <w:tcPr>
            <w:tcW w:w="1146" w:type="dxa"/>
          </w:tcPr>
          <w:p w14:paraId="47E639A3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  <w:tr w:rsidR="00BE472B" w14:paraId="6A121CDF" w14:textId="77777777" w:rsidTr="000B7320">
        <w:tc>
          <w:tcPr>
            <w:tcW w:w="632" w:type="dxa"/>
          </w:tcPr>
          <w:p w14:paraId="72C7B915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(vii)</w:t>
            </w:r>
          </w:p>
        </w:tc>
        <w:tc>
          <w:tcPr>
            <w:tcW w:w="2770" w:type="dxa"/>
          </w:tcPr>
          <w:p w14:paraId="731457D5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Devp</w:t>
            </w:r>
            <w:proofErr w:type="spellEnd"/>
            <w:r>
              <w:rPr>
                <w:rFonts w:ascii="Arial" w:hAnsi="Arial" w:cs="Arial"/>
              </w:rPr>
              <w:t xml:space="preserve"> of Proto type</w:t>
            </w:r>
          </w:p>
        </w:tc>
        <w:tc>
          <w:tcPr>
            <w:tcW w:w="1276" w:type="dxa"/>
          </w:tcPr>
          <w:p w14:paraId="6E7A744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Weeks</w:t>
            </w:r>
          </w:p>
        </w:tc>
        <w:tc>
          <w:tcPr>
            <w:tcW w:w="1263" w:type="dxa"/>
          </w:tcPr>
          <w:p w14:paraId="6ACC736E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Weeks</w:t>
            </w:r>
          </w:p>
        </w:tc>
        <w:tc>
          <w:tcPr>
            <w:tcW w:w="1146" w:type="dxa"/>
          </w:tcPr>
          <w:p w14:paraId="40752B7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  <w:tr w:rsidR="00BE472B" w14:paraId="7603F24D" w14:textId="77777777" w:rsidTr="000B7320">
        <w:tc>
          <w:tcPr>
            <w:tcW w:w="632" w:type="dxa"/>
          </w:tcPr>
          <w:p w14:paraId="53EA7545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(viii)</w:t>
            </w:r>
          </w:p>
        </w:tc>
        <w:tc>
          <w:tcPr>
            <w:tcW w:w="2770" w:type="dxa"/>
          </w:tcPr>
          <w:p w14:paraId="64A1C53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Testing </w:t>
            </w:r>
          </w:p>
        </w:tc>
        <w:tc>
          <w:tcPr>
            <w:tcW w:w="1276" w:type="dxa"/>
          </w:tcPr>
          <w:p w14:paraId="2D188197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Weeks</w:t>
            </w:r>
          </w:p>
        </w:tc>
        <w:tc>
          <w:tcPr>
            <w:tcW w:w="1263" w:type="dxa"/>
          </w:tcPr>
          <w:p w14:paraId="20303BD3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Weeks</w:t>
            </w:r>
          </w:p>
        </w:tc>
        <w:tc>
          <w:tcPr>
            <w:tcW w:w="1146" w:type="dxa"/>
          </w:tcPr>
          <w:p w14:paraId="7573C971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  <w:tr w:rsidR="00BE472B" w14:paraId="695B48DA" w14:textId="77777777" w:rsidTr="000B7320">
        <w:tc>
          <w:tcPr>
            <w:tcW w:w="632" w:type="dxa"/>
          </w:tcPr>
          <w:p w14:paraId="107376BA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(ix)</w:t>
            </w:r>
          </w:p>
        </w:tc>
        <w:tc>
          <w:tcPr>
            <w:tcW w:w="2770" w:type="dxa"/>
          </w:tcPr>
          <w:p w14:paraId="389E6FB3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DGQA &amp; User Evaluation</w:t>
            </w:r>
          </w:p>
        </w:tc>
        <w:tc>
          <w:tcPr>
            <w:tcW w:w="1276" w:type="dxa"/>
          </w:tcPr>
          <w:p w14:paraId="312FED5C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Weeks</w:t>
            </w:r>
          </w:p>
        </w:tc>
        <w:tc>
          <w:tcPr>
            <w:tcW w:w="1263" w:type="dxa"/>
          </w:tcPr>
          <w:p w14:paraId="16B1B944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Weeks</w:t>
            </w:r>
          </w:p>
        </w:tc>
        <w:tc>
          <w:tcPr>
            <w:tcW w:w="1146" w:type="dxa"/>
          </w:tcPr>
          <w:p w14:paraId="3B1D2D2F" w14:textId="77777777" w:rsidR="00BE472B" w:rsidRDefault="00BE472B" w:rsidP="000B732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06B8CC" w14:textId="77777777" w:rsidR="00BE472B" w:rsidRDefault="00BE472B" w:rsidP="00BE472B">
      <w:pPr>
        <w:rPr>
          <w:rFonts w:ascii="Arial" w:hAnsi="Arial" w:cs="Arial"/>
          <w:lang w:val="en-IN"/>
        </w:rPr>
      </w:pPr>
    </w:p>
    <w:p w14:paraId="12EC4FA4" w14:textId="77777777" w:rsidR="00BE472B" w:rsidRDefault="00BE472B" w:rsidP="00BE472B">
      <w:pPr>
        <w:rPr>
          <w:rFonts w:ascii="Arial" w:hAnsi="Arial" w:cs="Arial"/>
          <w:b/>
        </w:rPr>
      </w:pPr>
      <w:r>
        <w:rPr>
          <w:rFonts w:ascii="Arial" w:hAnsi="Arial" w:cs="Arial"/>
          <w:lang w:val="en-IN"/>
        </w:rPr>
        <w:t>6.</w:t>
      </w:r>
      <w:r>
        <w:rPr>
          <w:rFonts w:ascii="Arial" w:hAnsi="Arial" w:cs="Arial"/>
          <w:lang w:val="en-IN"/>
        </w:rPr>
        <w:tab/>
      </w:r>
      <w:r w:rsidRPr="00E62B35">
        <w:rPr>
          <w:rFonts w:ascii="Arial" w:hAnsi="Arial" w:cs="Arial"/>
          <w:b/>
          <w:u w:val="single"/>
          <w:lang w:val="en-IN"/>
        </w:rPr>
        <w:t>Misc Aspect</w:t>
      </w:r>
      <w:r>
        <w:rPr>
          <w:rFonts w:ascii="Arial" w:hAnsi="Arial" w:cs="Arial"/>
          <w:b/>
          <w:u w:val="single"/>
          <w:lang w:val="en-IN"/>
        </w:rPr>
        <w:t>s</w:t>
      </w:r>
      <w:r>
        <w:rPr>
          <w:rFonts w:ascii="Arial" w:hAnsi="Arial" w:cs="Arial"/>
          <w:lang w:val="en-IN"/>
        </w:rPr>
        <w:t>.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</w:rPr>
        <w:t xml:space="preserve">The proposed system is designed to extract parallax corrected target data from </w:t>
      </w:r>
      <w:r w:rsidRPr="00A570C7">
        <w:rPr>
          <w:rFonts w:ascii="Arial" w:hAnsi="Arial" w:cs="Arial"/>
          <w:b/>
        </w:rPr>
        <w:t>TDR</w:t>
      </w:r>
      <w:r>
        <w:rPr>
          <w:rFonts w:ascii="Arial" w:hAnsi="Arial" w:cs="Arial"/>
        </w:rPr>
        <w:t xml:space="preserve"> of </w:t>
      </w:r>
      <w:r w:rsidRPr="009740B6">
        <w:rPr>
          <w:rFonts w:ascii="Arial" w:hAnsi="Arial" w:cs="Arial"/>
          <w:b/>
        </w:rPr>
        <w:t>3D-TCR</w:t>
      </w:r>
      <w:r w:rsidRPr="003A6C89">
        <w:rPr>
          <w:rFonts w:ascii="Arial" w:hAnsi="Arial" w:cs="Arial"/>
          <w:b/>
        </w:rPr>
        <w:t xml:space="preserve"> </w:t>
      </w:r>
      <w:proofErr w:type="spellStart"/>
      <w:r w:rsidRPr="003A6C89">
        <w:rPr>
          <w:rFonts w:ascii="Arial" w:hAnsi="Arial" w:cs="Arial"/>
          <w:b/>
        </w:rPr>
        <w:t>Rdr</w:t>
      </w:r>
      <w:proofErr w:type="spellEnd"/>
      <w:r w:rsidRPr="003A6C89">
        <w:rPr>
          <w:rFonts w:ascii="Arial" w:hAnsi="Arial" w:cs="Arial"/>
          <w:b/>
        </w:rPr>
        <w:t xml:space="preserve"> </w:t>
      </w:r>
      <w:r w:rsidRPr="00A570C7">
        <w:rPr>
          <w:rFonts w:ascii="Arial" w:hAnsi="Arial" w:cs="Arial"/>
        </w:rPr>
        <w:t>and</w:t>
      </w:r>
      <w:r>
        <w:rPr>
          <w:rFonts w:ascii="Arial" w:hAnsi="Arial" w:cs="Arial"/>
          <w:b/>
        </w:rPr>
        <w:t xml:space="preserve"> </w:t>
      </w:r>
      <w:r w:rsidRPr="00A570C7">
        <w:rPr>
          <w:rFonts w:ascii="Arial" w:hAnsi="Arial" w:cs="Arial"/>
        </w:rPr>
        <w:t>display</w:t>
      </w:r>
      <w:r>
        <w:rPr>
          <w:rFonts w:ascii="Arial" w:hAnsi="Arial" w:cs="Arial"/>
          <w:b/>
        </w:rPr>
        <w:t xml:space="preserve"> </w:t>
      </w:r>
      <w:r w:rsidRPr="00A570C7">
        <w:rPr>
          <w:rFonts w:ascii="Arial" w:hAnsi="Arial" w:cs="Arial"/>
        </w:rPr>
        <w:t>it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the missile operator via </w:t>
      </w:r>
      <w:r w:rsidRPr="00A570C7">
        <w:rPr>
          <w:rFonts w:ascii="Arial" w:hAnsi="Arial" w:cs="Arial"/>
          <w:b/>
        </w:rPr>
        <w:t>HMD</w:t>
      </w:r>
      <w:r>
        <w:rPr>
          <w:rFonts w:ascii="Arial" w:hAnsi="Arial" w:cs="Arial"/>
        </w:rPr>
        <w:t xml:space="preserve"> for </w:t>
      </w:r>
      <w:r w:rsidRPr="003A6C89">
        <w:rPr>
          <w:rFonts w:ascii="Arial" w:hAnsi="Arial" w:cs="Arial"/>
          <w:b/>
        </w:rPr>
        <w:t>targeting assist, launch assist and display of ancillary data</w:t>
      </w:r>
      <w:r>
        <w:rPr>
          <w:rFonts w:ascii="Arial" w:hAnsi="Arial" w:cs="Arial"/>
          <w:b/>
        </w:rPr>
        <w:t>.</w:t>
      </w:r>
    </w:p>
    <w:p w14:paraId="0EB7FEDA" w14:textId="77777777" w:rsidR="00BE472B" w:rsidRDefault="00BE472B" w:rsidP="00BE472B">
      <w:pPr>
        <w:rPr>
          <w:rFonts w:ascii="Arial" w:hAnsi="Arial" w:cs="Arial"/>
        </w:rPr>
      </w:pPr>
    </w:p>
    <w:p w14:paraId="43B8B47B" w14:textId="77777777" w:rsidR="00BE472B" w:rsidRDefault="00BE472B" w:rsidP="00BE4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1049EC">
        <w:rPr>
          <w:rFonts w:ascii="Arial" w:hAnsi="Arial" w:cs="Arial"/>
        </w:rPr>
        <w:t>AR Headset.</w:t>
      </w:r>
      <w:r w:rsidRPr="001049EC">
        <w:rPr>
          <w:rFonts w:ascii="Arial" w:hAnsi="Arial" w:cs="Arial"/>
        </w:rPr>
        <w:tab/>
      </w:r>
    </w:p>
    <w:p w14:paraId="1FF0B0DF" w14:textId="77777777" w:rsidR="00BE472B" w:rsidRPr="001049EC" w:rsidRDefault="00BE472B" w:rsidP="00BE472B">
      <w:pPr>
        <w:rPr>
          <w:rFonts w:ascii="Arial" w:hAnsi="Arial" w:cs="Arial"/>
        </w:rPr>
      </w:pPr>
    </w:p>
    <w:p w14:paraId="6FBE1AD9" w14:textId="77777777" w:rsidR="00BE472B" w:rsidRPr="001049EC" w:rsidRDefault="00BE472B" w:rsidP="00BE4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049EC">
        <w:rPr>
          <w:rFonts w:ascii="Arial" w:hAnsi="Arial" w:cs="Arial"/>
        </w:rPr>
        <w:t>(ii)</w:t>
      </w:r>
      <w:r w:rsidRPr="001049EC">
        <w:rPr>
          <w:rFonts w:ascii="Arial" w:hAnsi="Arial" w:cs="Arial"/>
        </w:rPr>
        <w:tab/>
        <w:t>Target Data Receiver (TDR).</w:t>
      </w:r>
      <w:r w:rsidRPr="001049EC">
        <w:rPr>
          <w:rFonts w:ascii="Arial" w:hAnsi="Arial" w:cs="Arial"/>
        </w:rPr>
        <w:tab/>
      </w:r>
    </w:p>
    <w:p w14:paraId="6B18EDBE" w14:textId="77777777" w:rsidR="00BE472B" w:rsidRPr="001049EC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(aa)</w:t>
      </w:r>
      <w:r>
        <w:rPr>
          <w:rFonts w:ascii="Arial" w:hAnsi="Arial" w:cs="Arial"/>
        </w:rPr>
        <w:tab/>
      </w:r>
      <w:r w:rsidRPr="001049EC">
        <w:rPr>
          <w:rFonts w:ascii="Arial" w:hAnsi="Arial" w:cs="Arial"/>
        </w:rPr>
        <w:t xml:space="preserve">Parallax correction.    </w:t>
      </w:r>
    </w:p>
    <w:p w14:paraId="3665760E" w14:textId="77777777" w:rsidR="00BE472B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49EC">
        <w:rPr>
          <w:rFonts w:ascii="Arial" w:hAnsi="Arial" w:cs="Arial"/>
        </w:rPr>
        <w:t>(ab)</w:t>
      </w:r>
      <w:r w:rsidRPr="001049EC">
        <w:rPr>
          <w:rFonts w:ascii="Arial" w:hAnsi="Arial" w:cs="Arial"/>
        </w:rPr>
        <w:tab/>
        <w:t xml:space="preserve">Target Designation. </w:t>
      </w:r>
    </w:p>
    <w:p w14:paraId="6D6EBD71" w14:textId="77777777" w:rsidR="00BE472B" w:rsidRPr="001049EC" w:rsidRDefault="00BE472B" w:rsidP="00BE472B">
      <w:pPr>
        <w:jc w:val="both"/>
        <w:rPr>
          <w:rFonts w:ascii="Arial" w:hAnsi="Arial" w:cs="Arial"/>
        </w:rPr>
      </w:pPr>
    </w:p>
    <w:p w14:paraId="4C668765" w14:textId="77777777" w:rsidR="00BE472B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(iii)</w:t>
      </w:r>
      <w:r>
        <w:rPr>
          <w:rFonts w:ascii="Arial" w:hAnsi="Arial" w:cs="Arial"/>
        </w:rPr>
        <w:tab/>
      </w:r>
      <w:r w:rsidRPr="00D634E3">
        <w:rPr>
          <w:rFonts w:ascii="Arial" w:hAnsi="Arial" w:cs="Arial"/>
          <w:b/>
          <w:u w:val="single"/>
        </w:rPr>
        <w:t>Computer</w:t>
      </w:r>
      <w:r w:rsidRPr="008139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4650489" w14:textId="77777777" w:rsidR="00BE472B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(aa)</w:t>
      </w:r>
      <w:r>
        <w:rPr>
          <w:rFonts w:ascii="Arial" w:hAnsi="Arial" w:cs="Arial"/>
        </w:rPr>
        <w:tab/>
      </w:r>
      <w:r w:rsidRPr="007C03AB">
        <w:rPr>
          <w:rFonts w:ascii="Arial" w:hAnsi="Arial" w:cs="Arial"/>
          <w:b/>
        </w:rPr>
        <w:t>Calculation of L</w:t>
      </w:r>
      <w:r>
        <w:rPr>
          <w:rFonts w:ascii="Arial" w:hAnsi="Arial" w:cs="Arial"/>
          <w:b/>
        </w:rPr>
        <w:t xml:space="preserve">aunch </w:t>
      </w:r>
      <w:r w:rsidRPr="007C03A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one (LZ)</w:t>
      </w:r>
      <w:r>
        <w:rPr>
          <w:rFonts w:ascii="Arial" w:hAnsi="Arial" w:cs="Arial"/>
        </w:rPr>
        <w:t xml:space="preserve"> based on target speed, attack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profile, direction, attitude etc.</w:t>
      </w:r>
    </w:p>
    <w:p w14:paraId="026BC341" w14:textId="77777777" w:rsidR="00BE472B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(ab)</w:t>
      </w:r>
      <w:r>
        <w:rPr>
          <w:rFonts w:ascii="Arial" w:hAnsi="Arial" w:cs="Arial"/>
        </w:rPr>
        <w:tab/>
      </w:r>
      <w:r w:rsidRPr="007C03AB">
        <w:rPr>
          <w:rFonts w:ascii="Arial" w:hAnsi="Arial" w:cs="Arial"/>
          <w:b/>
        </w:rPr>
        <w:t xml:space="preserve">Estimation of </w:t>
      </w:r>
      <w:r>
        <w:rPr>
          <w:rFonts w:ascii="Arial" w:hAnsi="Arial" w:cs="Arial"/>
          <w:b/>
        </w:rPr>
        <w:t>target</w:t>
      </w:r>
      <w:r w:rsidRPr="007C03AB">
        <w:rPr>
          <w:rFonts w:ascii="Arial" w:hAnsi="Arial" w:cs="Arial"/>
          <w:b/>
        </w:rPr>
        <w:t xml:space="preserve"> pos</w:t>
      </w:r>
      <w:r>
        <w:rPr>
          <w:rFonts w:ascii="Arial" w:hAnsi="Arial" w:cs="Arial"/>
          <w:b/>
        </w:rPr>
        <w:t>itio</w:t>
      </w:r>
      <w:r w:rsidRPr="007C03AB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in relation to the calculated/computed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LZ of the missile in head-on &amp; tail-on mode.</w:t>
      </w:r>
    </w:p>
    <w:p w14:paraId="7B2E5306" w14:textId="77777777" w:rsidR="00BE472B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(ac)</w:t>
      </w:r>
      <w:r>
        <w:rPr>
          <w:rFonts w:ascii="Arial" w:hAnsi="Arial" w:cs="Arial"/>
        </w:rPr>
        <w:tab/>
        <w:t xml:space="preserve">Generation of </w:t>
      </w:r>
      <w:r w:rsidRPr="007C03AB">
        <w:rPr>
          <w:rFonts w:ascii="Arial" w:hAnsi="Arial" w:cs="Arial"/>
          <w:b/>
        </w:rPr>
        <w:t>audio &amp; visual alert signals</w:t>
      </w:r>
      <w:r>
        <w:rPr>
          <w:rFonts w:ascii="Arial" w:hAnsi="Arial" w:cs="Arial"/>
        </w:rPr>
        <w:t xml:space="preserve"> for the AR headset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missile operator when certain conditions are met (target data is received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radar, target approaching LZ etc).</w:t>
      </w:r>
    </w:p>
    <w:p w14:paraId="3B341926" w14:textId="77777777" w:rsidR="00BE472B" w:rsidRDefault="00BE472B" w:rsidP="00BE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(ad)</w:t>
      </w:r>
      <w:r>
        <w:rPr>
          <w:rFonts w:ascii="Arial" w:hAnsi="Arial" w:cs="Arial"/>
        </w:rPr>
        <w:tab/>
      </w:r>
      <w:r w:rsidRPr="007C03AB">
        <w:rPr>
          <w:rFonts w:ascii="Arial" w:hAnsi="Arial" w:cs="Arial"/>
          <w:b/>
        </w:rPr>
        <w:t>Calculation of instants</w:t>
      </w:r>
      <w:r>
        <w:rPr>
          <w:rFonts w:ascii="Arial" w:hAnsi="Arial" w:cs="Arial"/>
        </w:rPr>
        <w:t xml:space="preserve"> for commencement of actions of </w:t>
      </w:r>
      <w:proofErr w:type="gramStart"/>
      <w:r>
        <w:rPr>
          <w:rFonts w:ascii="Arial" w:hAnsi="Arial" w:cs="Arial"/>
        </w:rPr>
        <w:t xml:space="preserve">launch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sequence of the missile and time of launch before target enters LZ.</w:t>
      </w:r>
    </w:p>
    <w:p w14:paraId="58B59D0C" w14:textId="77777777" w:rsidR="00BE472B" w:rsidRPr="00AB5A8D" w:rsidRDefault="00BE472B" w:rsidP="00BE472B">
      <w:pPr>
        <w:rPr>
          <w:rFonts w:ascii="Arial" w:hAnsi="Arial" w:cs="Arial"/>
          <w:lang w:val="en-IN"/>
        </w:rPr>
      </w:pPr>
    </w:p>
    <w:p w14:paraId="4A56B1D2" w14:textId="77777777" w:rsidR="00BE472B" w:rsidRDefault="00BE472B" w:rsidP="00BE472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E472B" w:rsidSect="00811C93">
      <w:pgSz w:w="11907" w:h="16839" w:code="9"/>
      <w:pgMar w:top="144" w:right="1134" w:bottom="0" w:left="117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07BE" w14:textId="77777777" w:rsidR="00976CD6" w:rsidRDefault="00976CD6" w:rsidP="002B51AC">
      <w:r>
        <w:separator/>
      </w:r>
    </w:p>
  </w:endnote>
  <w:endnote w:type="continuationSeparator" w:id="0">
    <w:p w14:paraId="68AEF7B8" w14:textId="77777777" w:rsidR="00976CD6" w:rsidRDefault="00976CD6" w:rsidP="002B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A250" w14:textId="77777777" w:rsidR="00976CD6" w:rsidRDefault="00976CD6" w:rsidP="002B51AC">
      <w:r>
        <w:separator/>
      </w:r>
    </w:p>
  </w:footnote>
  <w:footnote w:type="continuationSeparator" w:id="0">
    <w:p w14:paraId="747A7447" w14:textId="77777777" w:rsidR="00976CD6" w:rsidRDefault="00976CD6" w:rsidP="002B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D29"/>
    <w:multiLevelType w:val="hybridMultilevel"/>
    <w:tmpl w:val="03FC3F86"/>
    <w:lvl w:ilvl="0" w:tplc="D73003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44CBD"/>
    <w:multiLevelType w:val="hybridMultilevel"/>
    <w:tmpl w:val="F526763A"/>
    <w:lvl w:ilvl="0" w:tplc="6ACC72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51474"/>
    <w:multiLevelType w:val="hybridMultilevel"/>
    <w:tmpl w:val="A64418FC"/>
    <w:lvl w:ilvl="0" w:tplc="6288750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47629"/>
    <w:multiLevelType w:val="hybridMultilevel"/>
    <w:tmpl w:val="82B82CF4"/>
    <w:lvl w:ilvl="0" w:tplc="4BA2E0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4FDE"/>
    <w:multiLevelType w:val="hybridMultilevel"/>
    <w:tmpl w:val="FFCA8E48"/>
    <w:lvl w:ilvl="0" w:tplc="1B4CA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16EF"/>
    <w:multiLevelType w:val="hybridMultilevel"/>
    <w:tmpl w:val="EDCE7908"/>
    <w:lvl w:ilvl="0" w:tplc="82A678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126E"/>
    <w:multiLevelType w:val="hybridMultilevel"/>
    <w:tmpl w:val="1F348182"/>
    <w:lvl w:ilvl="0" w:tplc="2FE0FED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F4508"/>
    <w:multiLevelType w:val="hybridMultilevel"/>
    <w:tmpl w:val="F5D472C6"/>
    <w:lvl w:ilvl="0" w:tplc="85301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29F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662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29A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281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CD9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45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54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4DE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0B2D"/>
    <w:multiLevelType w:val="hybridMultilevel"/>
    <w:tmpl w:val="4102512E"/>
    <w:lvl w:ilvl="0" w:tplc="39503F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36B28"/>
    <w:multiLevelType w:val="hybridMultilevel"/>
    <w:tmpl w:val="576C486C"/>
    <w:lvl w:ilvl="0" w:tplc="410A9804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C9226E"/>
    <w:multiLevelType w:val="hybridMultilevel"/>
    <w:tmpl w:val="C120824E"/>
    <w:lvl w:ilvl="0" w:tplc="0DE67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07640"/>
    <w:multiLevelType w:val="hybridMultilevel"/>
    <w:tmpl w:val="264805DA"/>
    <w:lvl w:ilvl="0" w:tplc="A1C0C7D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4A5415"/>
    <w:multiLevelType w:val="hybridMultilevel"/>
    <w:tmpl w:val="1938E6AC"/>
    <w:lvl w:ilvl="0" w:tplc="9A005A5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31B7B"/>
    <w:multiLevelType w:val="hybridMultilevel"/>
    <w:tmpl w:val="06065A36"/>
    <w:lvl w:ilvl="0" w:tplc="604A86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C37375"/>
    <w:multiLevelType w:val="hybridMultilevel"/>
    <w:tmpl w:val="3FCCE78C"/>
    <w:lvl w:ilvl="0" w:tplc="97A63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4953"/>
    <w:multiLevelType w:val="hybridMultilevel"/>
    <w:tmpl w:val="A94C44C6"/>
    <w:lvl w:ilvl="0" w:tplc="0C22E6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25F"/>
    <w:multiLevelType w:val="hybridMultilevel"/>
    <w:tmpl w:val="DEF2769C"/>
    <w:lvl w:ilvl="0" w:tplc="51D610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AC5434"/>
    <w:multiLevelType w:val="hybridMultilevel"/>
    <w:tmpl w:val="EB28ED26"/>
    <w:lvl w:ilvl="0" w:tplc="9086F6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C051B"/>
    <w:multiLevelType w:val="hybridMultilevel"/>
    <w:tmpl w:val="1C1E316E"/>
    <w:lvl w:ilvl="0" w:tplc="23F2700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842FBD"/>
    <w:multiLevelType w:val="hybridMultilevel"/>
    <w:tmpl w:val="2EA4C45C"/>
    <w:lvl w:ilvl="0" w:tplc="87042C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6F08BA"/>
    <w:multiLevelType w:val="hybridMultilevel"/>
    <w:tmpl w:val="D402FA68"/>
    <w:lvl w:ilvl="0" w:tplc="BD8888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A46076"/>
    <w:multiLevelType w:val="hybridMultilevel"/>
    <w:tmpl w:val="2348CB12"/>
    <w:lvl w:ilvl="0" w:tplc="97807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A4C85"/>
    <w:multiLevelType w:val="hybridMultilevel"/>
    <w:tmpl w:val="50F2AECA"/>
    <w:lvl w:ilvl="0" w:tplc="DB12DC9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3B217C"/>
    <w:multiLevelType w:val="hybridMultilevel"/>
    <w:tmpl w:val="46FA3968"/>
    <w:lvl w:ilvl="0" w:tplc="A46C746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B1374"/>
    <w:multiLevelType w:val="hybridMultilevel"/>
    <w:tmpl w:val="F95AAC9C"/>
    <w:lvl w:ilvl="0" w:tplc="09BE29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16C59"/>
    <w:multiLevelType w:val="hybridMultilevel"/>
    <w:tmpl w:val="C120824E"/>
    <w:lvl w:ilvl="0" w:tplc="0DE67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64F3F"/>
    <w:multiLevelType w:val="hybridMultilevel"/>
    <w:tmpl w:val="D624A4A0"/>
    <w:lvl w:ilvl="0" w:tplc="6B8A17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F353F"/>
    <w:multiLevelType w:val="hybridMultilevel"/>
    <w:tmpl w:val="A3183D46"/>
    <w:lvl w:ilvl="0" w:tplc="9B38289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A1344"/>
    <w:multiLevelType w:val="hybridMultilevel"/>
    <w:tmpl w:val="F33C0782"/>
    <w:lvl w:ilvl="0" w:tplc="779060C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996EFB"/>
    <w:multiLevelType w:val="hybridMultilevel"/>
    <w:tmpl w:val="B586832C"/>
    <w:lvl w:ilvl="0" w:tplc="56A444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6F572F"/>
    <w:multiLevelType w:val="hybridMultilevel"/>
    <w:tmpl w:val="11B0CCCA"/>
    <w:lvl w:ilvl="0" w:tplc="6130F7B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20263"/>
    <w:multiLevelType w:val="hybridMultilevel"/>
    <w:tmpl w:val="A79E0B26"/>
    <w:lvl w:ilvl="0" w:tplc="B448D6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809CC"/>
    <w:multiLevelType w:val="hybridMultilevel"/>
    <w:tmpl w:val="2050214C"/>
    <w:lvl w:ilvl="0" w:tplc="9390635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7263C9"/>
    <w:multiLevelType w:val="hybridMultilevel"/>
    <w:tmpl w:val="E61C55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E339F"/>
    <w:multiLevelType w:val="hybridMultilevel"/>
    <w:tmpl w:val="FFAC02E8"/>
    <w:lvl w:ilvl="0" w:tplc="8A34694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255235"/>
    <w:multiLevelType w:val="hybridMultilevel"/>
    <w:tmpl w:val="36F01308"/>
    <w:lvl w:ilvl="0" w:tplc="8A42A0C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43DAF"/>
    <w:multiLevelType w:val="hybridMultilevel"/>
    <w:tmpl w:val="84ECCC78"/>
    <w:lvl w:ilvl="0" w:tplc="328ECF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4E44BA"/>
    <w:multiLevelType w:val="hybridMultilevel"/>
    <w:tmpl w:val="1BF83BC0"/>
    <w:lvl w:ilvl="0" w:tplc="03E0291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003AFB"/>
    <w:multiLevelType w:val="hybridMultilevel"/>
    <w:tmpl w:val="09D8E2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6DA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83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429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6C0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49A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6A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2DD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F4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E7818"/>
    <w:multiLevelType w:val="hybridMultilevel"/>
    <w:tmpl w:val="E250DA90"/>
    <w:lvl w:ilvl="0" w:tplc="EC0E654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7E2D46D6"/>
    <w:multiLevelType w:val="hybridMultilevel"/>
    <w:tmpl w:val="DF3E057A"/>
    <w:lvl w:ilvl="0" w:tplc="0422FF02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6EFEA69A">
      <w:start w:val="1"/>
      <w:numFmt w:val="lowerRoman"/>
      <w:lvlText w:val="(%2)"/>
      <w:lvlJc w:val="left"/>
      <w:pPr>
        <w:ind w:left="2880" w:hanging="720"/>
      </w:pPr>
      <w:rPr>
        <w:rFonts w:hint="default"/>
      </w:rPr>
    </w:lvl>
    <w:lvl w:ilvl="2" w:tplc="04FCAB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C67AB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AB3ED6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D0EF7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104AE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72E527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23829C5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41" w15:restartNumberingAfterBreak="0">
    <w:nsid w:val="7EB41F8A"/>
    <w:multiLevelType w:val="hybridMultilevel"/>
    <w:tmpl w:val="7A4C5420"/>
    <w:lvl w:ilvl="0" w:tplc="66BC8FF6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720ABE"/>
    <w:multiLevelType w:val="hybridMultilevel"/>
    <w:tmpl w:val="F328D46A"/>
    <w:lvl w:ilvl="0" w:tplc="F1C0EF8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10"/>
  </w:num>
  <w:num w:numId="6">
    <w:abstractNumId w:val="36"/>
  </w:num>
  <w:num w:numId="7">
    <w:abstractNumId w:val="35"/>
  </w:num>
  <w:num w:numId="8">
    <w:abstractNumId w:val="23"/>
  </w:num>
  <w:num w:numId="9">
    <w:abstractNumId w:val="37"/>
  </w:num>
  <w:num w:numId="10">
    <w:abstractNumId w:val="12"/>
  </w:num>
  <w:num w:numId="11">
    <w:abstractNumId w:val="42"/>
  </w:num>
  <w:num w:numId="12">
    <w:abstractNumId w:val="38"/>
  </w:num>
  <w:num w:numId="13">
    <w:abstractNumId w:val="7"/>
  </w:num>
  <w:num w:numId="14">
    <w:abstractNumId w:val="33"/>
  </w:num>
  <w:num w:numId="15">
    <w:abstractNumId w:val="39"/>
  </w:num>
  <w:num w:numId="16">
    <w:abstractNumId w:val="28"/>
  </w:num>
  <w:num w:numId="17">
    <w:abstractNumId w:val="27"/>
  </w:num>
  <w:num w:numId="18">
    <w:abstractNumId w:val="1"/>
  </w:num>
  <w:num w:numId="19">
    <w:abstractNumId w:val="13"/>
  </w:num>
  <w:num w:numId="20">
    <w:abstractNumId w:val="14"/>
  </w:num>
  <w:num w:numId="21">
    <w:abstractNumId w:val="20"/>
  </w:num>
  <w:num w:numId="22">
    <w:abstractNumId w:val="4"/>
  </w:num>
  <w:num w:numId="23">
    <w:abstractNumId w:val="26"/>
  </w:num>
  <w:num w:numId="24">
    <w:abstractNumId w:val="31"/>
  </w:num>
  <w:num w:numId="25">
    <w:abstractNumId w:val="15"/>
  </w:num>
  <w:num w:numId="26">
    <w:abstractNumId w:val="3"/>
  </w:num>
  <w:num w:numId="27">
    <w:abstractNumId w:val="8"/>
  </w:num>
  <w:num w:numId="28">
    <w:abstractNumId w:val="30"/>
  </w:num>
  <w:num w:numId="29">
    <w:abstractNumId w:val="29"/>
  </w:num>
  <w:num w:numId="30">
    <w:abstractNumId w:val="11"/>
  </w:num>
  <w:num w:numId="31">
    <w:abstractNumId w:val="19"/>
  </w:num>
  <w:num w:numId="32">
    <w:abstractNumId w:val="0"/>
  </w:num>
  <w:num w:numId="33">
    <w:abstractNumId w:val="40"/>
  </w:num>
  <w:num w:numId="34">
    <w:abstractNumId w:val="18"/>
  </w:num>
  <w:num w:numId="35">
    <w:abstractNumId w:val="41"/>
  </w:num>
  <w:num w:numId="36">
    <w:abstractNumId w:val="9"/>
  </w:num>
  <w:num w:numId="37">
    <w:abstractNumId w:val="5"/>
  </w:num>
  <w:num w:numId="38">
    <w:abstractNumId w:val="22"/>
  </w:num>
  <w:num w:numId="39">
    <w:abstractNumId w:val="16"/>
  </w:num>
  <w:num w:numId="40">
    <w:abstractNumId w:val="24"/>
  </w:num>
  <w:num w:numId="41">
    <w:abstractNumId w:val="32"/>
  </w:num>
  <w:num w:numId="42">
    <w:abstractNumId w:val="6"/>
  </w:num>
  <w:num w:numId="43">
    <w:abstractNumId w:val="17"/>
  </w:num>
  <w:num w:numId="4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IN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8F"/>
    <w:rsid w:val="00001F8C"/>
    <w:rsid w:val="000025F0"/>
    <w:rsid w:val="00002676"/>
    <w:rsid w:val="00002F77"/>
    <w:rsid w:val="00004954"/>
    <w:rsid w:val="00004C6B"/>
    <w:rsid w:val="00005646"/>
    <w:rsid w:val="00006932"/>
    <w:rsid w:val="00006AC5"/>
    <w:rsid w:val="00007ACC"/>
    <w:rsid w:val="00010197"/>
    <w:rsid w:val="000109B7"/>
    <w:rsid w:val="0001267B"/>
    <w:rsid w:val="0001381C"/>
    <w:rsid w:val="000147B6"/>
    <w:rsid w:val="000162D8"/>
    <w:rsid w:val="00016454"/>
    <w:rsid w:val="0001723F"/>
    <w:rsid w:val="00020E5D"/>
    <w:rsid w:val="00020FF4"/>
    <w:rsid w:val="000211F4"/>
    <w:rsid w:val="00021E01"/>
    <w:rsid w:val="0002201D"/>
    <w:rsid w:val="00022208"/>
    <w:rsid w:val="00022491"/>
    <w:rsid w:val="000225E4"/>
    <w:rsid w:val="000232EA"/>
    <w:rsid w:val="000244DD"/>
    <w:rsid w:val="0002481B"/>
    <w:rsid w:val="00026525"/>
    <w:rsid w:val="000266B9"/>
    <w:rsid w:val="00030365"/>
    <w:rsid w:val="00031545"/>
    <w:rsid w:val="000321EF"/>
    <w:rsid w:val="0003276B"/>
    <w:rsid w:val="000327A9"/>
    <w:rsid w:val="000332B2"/>
    <w:rsid w:val="000332FE"/>
    <w:rsid w:val="000338B4"/>
    <w:rsid w:val="00034910"/>
    <w:rsid w:val="00034D2D"/>
    <w:rsid w:val="00035E30"/>
    <w:rsid w:val="00036401"/>
    <w:rsid w:val="000371F3"/>
    <w:rsid w:val="0003742D"/>
    <w:rsid w:val="00037483"/>
    <w:rsid w:val="00037545"/>
    <w:rsid w:val="000377D7"/>
    <w:rsid w:val="00040B4C"/>
    <w:rsid w:val="000415AD"/>
    <w:rsid w:val="0004185A"/>
    <w:rsid w:val="0004261C"/>
    <w:rsid w:val="00042715"/>
    <w:rsid w:val="00042AA9"/>
    <w:rsid w:val="00042BF5"/>
    <w:rsid w:val="000433CC"/>
    <w:rsid w:val="00043AD9"/>
    <w:rsid w:val="0004456F"/>
    <w:rsid w:val="000453A4"/>
    <w:rsid w:val="00045577"/>
    <w:rsid w:val="000461AE"/>
    <w:rsid w:val="00046486"/>
    <w:rsid w:val="00046FD4"/>
    <w:rsid w:val="0004706C"/>
    <w:rsid w:val="000475C2"/>
    <w:rsid w:val="00047F30"/>
    <w:rsid w:val="000500D6"/>
    <w:rsid w:val="00050BAE"/>
    <w:rsid w:val="00050FC3"/>
    <w:rsid w:val="00051865"/>
    <w:rsid w:val="000528EA"/>
    <w:rsid w:val="0005338E"/>
    <w:rsid w:val="000538F0"/>
    <w:rsid w:val="00055448"/>
    <w:rsid w:val="00055862"/>
    <w:rsid w:val="00055939"/>
    <w:rsid w:val="00055F46"/>
    <w:rsid w:val="00056851"/>
    <w:rsid w:val="000571F6"/>
    <w:rsid w:val="00057CAD"/>
    <w:rsid w:val="00060258"/>
    <w:rsid w:val="000602C4"/>
    <w:rsid w:val="00060320"/>
    <w:rsid w:val="0006142C"/>
    <w:rsid w:val="000630FE"/>
    <w:rsid w:val="0006428B"/>
    <w:rsid w:val="00064400"/>
    <w:rsid w:val="000652FB"/>
    <w:rsid w:val="000656DD"/>
    <w:rsid w:val="00065957"/>
    <w:rsid w:val="000659F7"/>
    <w:rsid w:val="00065CCF"/>
    <w:rsid w:val="0006680D"/>
    <w:rsid w:val="00066C1A"/>
    <w:rsid w:val="0007055C"/>
    <w:rsid w:val="00070937"/>
    <w:rsid w:val="0007094F"/>
    <w:rsid w:val="00070F13"/>
    <w:rsid w:val="00070FE8"/>
    <w:rsid w:val="000713C6"/>
    <w:rsid w:val="0007184C"/>
    <w:rsid w:val="00071C14"/>
    <w:rsid w:val="00073595"/>
    <w:rsid w:val="000735E6"/>
    <w:rsid w:val="00073680"/>
    <w:rsid w:val="0007385F"/>
    <w:rsid w:val="00075A8D"/>
    <w:rsid w:val="00075FDD"/>
    <w:rsid w:val="00076CF6"/>
    <w:rsid w:val="00080B0F"/>
    <w:rsid w:val="00080E00"/>
    <w:rsid w:val="0008238B"/>
    <w:rsid w:val="000837ED"/>
    <w:rsid w:val="0008401E"/>
    <w:rsid w:val="0008410A"/>
    <w:rsid w:val="0008423B"/>
    <w:rsid w:val="00085F71"/>
    <w:rsid w:val="00086EA5"/>
    <w:rsid w:val="00087C75"/>
    <w:rsid w:val="0009143B"/>
    <w:rsid w:val="00091CF0"/>
    <w:rsid w:val="00092B60"/>
    <w:rsid w:val="000930CD"/>
    <w:rsid w:val="00094657"/>
    <w:rsid w:val="00094BC5"/>
    <w:rsid w:val="00094D5C"/>
    <w:rsid w:val="00095187"/>
    <w:rsid w:val="000954E0"/>
    <w:rsid w:val="000955FA"/>
    <w:rsid w:val="0009588D"/>
    <w:rsid w:val="00095B21"/>
    <w:rsid w:val="00096BB2"/>
    <w:rsid w:val="000A0C0B"/>
    <w:rsid w:val="000A0D42"/>
    <w:rsid w:val="000A1111"/>
    <w:rsid w:val="000A1884"/>
    <w:rsid w:val="000A1938"/>
    <w:rsid w:val="000A1FE4"/>
    <w:rsid w:val="000A2818"/>
    <w:rsid w:val="000A2CEB"/>
    <w:rsid w:val="000A32B4"/>
    <w:rsid w:val="000A35B6"/>
    <w:rsid w:val="000A3AC9"/>
    <w:rsid w:val="000A4828"/>
    <w:rsid w:val="000A5FCC"/>
    <w:rsid w:val="000A6D10"/>
    <w:rsid w:val="000A778C"/>
    <w:rsid w:val="000A7D30"/>
    <w:rsid w:val="000B0499"/>
    <w:rsid w:val="000B0D7A"/>
    <w:rsid w:val="000B17E1"/>
    <w:rsid w:val="000B1FDF"/>
    <w:rsid w:val="000B2D31"/>
    <w:rsid w:val="000B2ED1"/>
    <w:rsid w:val="000B2FD0"/>
    <w:rsid w:val="000B37EF"/>
    <w:rsid w:val="000B4245"/>
    <w:rsid w:val="000B4A4F"/>
    <w:rsid w:val="000B565A"/>
    <w:rsid w:val="000B5680"/>
    <w:rsid w:val="000B69A8"/>
    <w:rsid w:val="000B7D46"/>
    <w:rsid w:val="000C133E"/>
    <w:rsid w:val="000C36A1"/>
    <w:rsid w:val="000C3A35"/>
    <w:rsid w:val="000C3A8E"/>
    <w:rsid w:val="000C3E6A"/>
    <w:rsid w:val="000C4978"/>
    <w:rsid w:val="000C52CE"/>
    <w:rsid w:val="000C5FD9"/>
    <w:rsid w:val="000C6D2D"/>
    <w:rsid w:val="000C7C80"/>
    <w:rsid w:val="000D0BAB"/>
    <w:rsid w:val="000D0F17"/>
    <w:rsid w:val="000D0F49"/>
    <w:rsid w:val="000D147F"/>
    <w:rsid w:val="000D28D4"/>
    <w:rsid w:val="000D3CEC"/>
    <w:rsid w:val="000D45D6"/>
    <w:rsid w:val="000D4AA8"/>
    <w:rsid w:val="000D5A54"/>
    <w:rsid w:val="000D6CFE"/>
    <w:rsid w:val="000D6DA4"/>
    <w:rsid w:val="000E0A64"/>
    <w:rsid w:val="000E0CB1"/>
    <w:rsid w:val="000E1616"/>
    <w:rsid w:val="000E217D"/>
    <w:rsid w:val="000E2380"/>
    <w:rsid w:val="000E342B"/>
    <w:rsid w:val="000E43E2"/>
    <w:rsid w:val="000E5438"/>
    <w:rsid w:val="000E6CBB"/>
    <w:rsid w:val="000E6DE0"/>
    <w:rsid w:val="000E6F48"/>
    <w:rsid w:val="000F0111"/>
    <w:rsid w:val="000F1521"/>
    <w:rsid w:val="000F1EED"/>
    <w:rsid w:val="000F21DA"/>
    <w:rsid w:val="000F2278"/>
    <w:rsid w:val="000F26D8"/>
    <w:rsid w:val="000F31D8"/>
    <w:rsid w:val="000F3F5A"/>
    <w:rsid w:val="000F4A7B"/>
    <w:rsid w:val="000F4CC1"/>
    <w:rsid w:val="000F527F"/>
    <w:rsid w:val="000F56BF"/>
    <w:rsid w:val="000F7BAA"/>
    <w:rsid w:val="0010012B"/>
    <w:rsid w:val="001007FC"/>
    <w:rsid w:val="00100876"/>
    <w:rsid w:val="00100F36"/>
    <w:rsid w:val="00101314"/>
    <w:rsid w:val="001017FF"/>
    <w:rsid w:val="00101AE6"/>
    <w:rsid w:val="00101C9D"/>
    <w:rsid w:val="00101E8D"/>
    <w:rsid w:val="001021B4"/>
    <w:rsid w:val="00102B23"/>
    <w:rsid w:val="00103BC5"/>
    <w:rsid w:val="00103FCD"/>
    <w:rsid w:val="001049EC"/>
    <w:rsid w:val="00104D90"/>
    <w:rsid w:val="001055A1"/>
    <w:rsid w:val="0010576F"/>
    <w:rsid w:val="00105930"/>
    <w:rsid w:val="00105EAB"/>
    <w:rsid w:val="00106236"/>
    <w:rsid w:val="0010739C"/>
    <w:rsid w:val="00107428"/>
    <w:rsid w:val="0011054A"/>
    <w:rsid w:val="00110BB8"/>
    <w:rsid w:val="00111C03"/>
    <w:rsid w:val="001130E8"/>
    <w:rsid w:val="00114D97"/>
    <w:rsid w:val="001150A2"/>
    <w:rsid w:val="00115661"/>
    <w:rsid w:val="0011573A"/>
    <w:rsid w:val="00116986"/>
    <w:rsid w:val="001173B9"/>
    <w:rsid w:val="00117E36"/>
    <w:rsid w:val="0012025E"/>
    <w:rsid w:val="00121A4F"/>
    <w:rsid w:val="00121BD2"/>
    <w:rsid w:val="0012275D"/>
    <w:rsid w:val="001228C1"/>
    <w:rsid w:val="00122B1D"/>
    <w:rsid w:val="00125317"/>
    <w:rsid w:val="00126AD9"/>
    <w:rsid w:val="001272E6"/>
    <w:rsid w:val="00127B71"/>
    <w:rsid w:val="0013132C"/>
    <w:rsid w:val="00131389"/>
    <w:rsid w:val="00131538"/>
    <w:rsid w:val="00132824"/>
    <w:rsid w:val="00132C91"/>
    <w:rsid w:val="00133D44"/>
    <w:rsid w:val="0013491B"/>
    <w:rsid w:val="00135029"/>
    <w:rsid w:val="00135068"/>
    <w:rsid w:val="0013586E"/>
    <w:rsid w:val="00136AB7"/>
    <w:rsid w:val="00136CF2"/>
    <w:rsid w:val="00137056"/>
    <w:rsid w:val="00137447"/>
    <w:rsid w:val="001401D2"/>
    <w:rsid w:val="001401F0"/>
    <w:rsid w:val="00140FC0"/>
    <w:rsid w:val="0014152C"/>
    <w:rsid w:val="00141A6A"/>
    <w:rsid w:val="00141C74"/>
    <w:rsid w:val="00141D28"/>
    <w:rsid w:val="00143C65"/>
    <w:rsid w:val="00143D7B"/>
    <w:rsid w:val="00143F1D"/>
    <w:rsid w:val="00146192"/>
    <w:rsid w:val="00146542"/>
    <w:rsid w:val="0014725C"/>
    <w:rsid w:val="00147611"/>
    <w:rsid w:val="001501F3"/>
    <w:rsid w:val="00151134"/>
    <w:rsid w:val="00151576"/>
    <w:rsid w:val="00151667"/>
    <w:rsid w:val="001523E0"/>
    <w:rsid w:val="00152870"/>
    <w:rsid w:val="00152A46"/>
    <w:rsid w:val="00153506"/>
    <w:rsid w:val="00154C30"/>
    <w:rsid w:val="001556ED"/>
    <w:rsid w:val="00155BD2"/>
    <w:rsid w:val="00155C6D"/>
    <w:rsid w:val="00160251"/>
    <w:rsid w:val="00160B03"/>
    <w:rsid w:val="001638B2"/>
    <w:rsid w:val="00163B9A"/>
    <w:rsid w:val="00164461"/>
    <w:rsid w:val="001653E7"/>
    <w:rsid w:val="00165DF4"/>
    <w:rsid w:val="00166228"/>
    <w:rsid w:val="00167CB6"/>
    <w:rsid w:val="00170385"/>
    <w:rsid w:val="00170935"/>
    <w:rsid w:val="00171D71"/>
    <w:rsid w:val="001728F9"/>
    <w:rsid w:val="00173657"/>
    <w:rsid w:val="001760C5"/>
    <w:rsid w:val="00176146"/>
    <w:rsid w:val="00176388"/>
    <w:rsid w:val="0017683C"/>
    <w:rsid w:val="00176A89"/>
    <w:rsid w:val="00176C68"/>
    <w:rsid w:val="0018030A"/>
    <w:rsid w:val="00180E2E"/>
    <w:rsid w:val="001815B2"/>
    <w:rsid w:val="001815D9"/>
    <w:rsid w:val="00181B0D"/>
    <w:rsid w:val="00182E17"/>
    <w:rsid w:val="00183691"/>
    <w:rsid w:val="00183972"/>
    <w:rsid w:val="001839E6"/>
    <w:rsid w:val="001842E2"/>
    <w:rsid w:val="00184897"/>
    <w:rsid w:val="00184E8A"/>
    <w:rsid w:val="00185313"/>
    <w:rsid w:val="001864A6"/>
    <w:rsid w:val="00187AE2"/>
    <w:rsid w:val="0019024B"/>
    <w:rsid w:val="0019036E"/>
    <w:rsid w:val="00190D31"/>
    <w:rsid w:val="00191466"/>
    <w:rsid w:val="0019370F"/>
    <w:rsid w:val="00193BC0"/>
    <w:rsid w:val="00194313"/>
    <w:rsid w:val="00194502"/>
    <w:rsid w:val="00195479"/>
    <w:rsid w:val="00195B2D"/>
    <w:rsid w:val="0019672E"/>
    <w:rsid w:val="001974C6"/>
    <w:rsid w:val="001975F5"/>
    <w:rsid w:val="001A1ADF"/>
    <w:rsid w:val="001A1B2F"/>
    <w:rsid w:val="001A5475"/>
    <w:rsid w:val="001A6AED"/>
    <w:rsid w:val="001A758A"/>
    <w:rsid w:val="001A79F0"/>
    <w:rsid w:val="001A7BA8"/>
    <w:rsid w:val="001B0090"/>
    <w:rsid w:val="001B06E9"/>
    <w:rsid w:val="001B1426"/>
    <w:rsid w:val="001B24E2"/>
    <w:rsid w:val="001B267C"/>
    <w:rsid w:val="001B3CE1"/>
    <w:rsid w:val="001B3E60"/>
    <w:rsid w:val="001B565B"/>
    <w:rsid w:val="001B5F8A"/>
    <w:rsid w:val="001B65F3"/>
    <w:rsid w:val="001B6A8C"/>
    <w:rsid w:val="001B6ACA"/>
    <w:rsid w:val="001B6E25"/>
    <w:rsid w:val="001B6FCF"/>
    <w:rsid w:val="001B71AC"/>
    <w:rsid w:val="001B7535"/>
    <w:rsid w:val="001B7990"/>
    <w:rsid w:val="001B7CCC"/>
    <w:rsid w:val="001C2B06"/>
    <w:rsid w:val="001C2D73"/>
    <w:rsid w:val="001C3F60"/>
    <w:rsid w:val="001C4642"/>
    <w:rsid w:val="001C51EC"/>
    <w:rsid w:val="001C595A"/>
    <w:rsid w:val="001C637B"/>
    <w:rsid w:val="001C6B42"/>
    <w:rsid w:val="001C7257"/>
    <w:rsid w:val="001C735B"/>
    <w:rsid w:val="001C73C7"/>
    <w:rsid w:val="001D0633"/>
    <w:rsid w:val="001D0671"/>
    <w:rsid w:val="001D0C93"/>
    <w:rsid w:val="001D10A0"/>
    <w:rsid w:val="001D1827"/>
    <w:rsid w:val="001D1C60"/>
    <w:rsid w:val="001D3663"/>
    <w:rsid w:val="001D5573"/>
    <w:rsid w:val="001D5771"/>
    <w:rsid w:val="001D58D1"/>
    <w:rsid w:val="001D5924"/>
    <w:rsid w:val="001D5DB7"/>
    <w:rsid w:val="001D67AE"/>
    <w:rsid w:val="001D70F2"/>
    <w:rsid w:val="001E0578"/>
    <w:rsid w:val="001E0C7B"/>
    <w:rsid w:val="001E0D56"/>
    <w:rsid w:val="001E0E3E"/>
    <w:rsid w:val="001E12AE"/>
    <w:rsid w:val="001E1CEE"/>
    <w:rsid w:val="001E40EB"/>
    <w:rsid w:val="001E43B0"/>
    <w:rsid w:val="001E46A6"/>
    <w:rsid w:val="001E4D9A"/>
    <w:rsid w:val="001E51DD"/>
    <w:rsid w:val="001E6376"/>
    <w:rsid w:val="001E6647"/>
    <w:rsid w:val="001E6A60"/>
    <w:rsid w:val="001E7145"/>
    <w:rsid w:val="001F0828"/>
    <w:rsid w:val="001F1764"/>
    <w:rsid w:val="001F2565"/>
    <w:rsid w:val="001F27FD"/>
    <w:rsid w:val="001F4632"/>
    <w:rsid w:val="00200332"/>
    <w:rsid w:val="0020169D"/>
    <w:rsid w:val="002020F5"/>
    <w:rsid w:val="0020284B"/>
    <w:rsid w:val="00202865"/>
    <w:rsid w:val="00202B3F"/>
    <w:rsid w:val="00203424"/>
    <w:rsid w:val="002035C2"/>
    <w:rsid w:val="00204893"/>
    <w:rsid w:val="0020495D"/>
    <w:rsid w:val="002055BE"/>
    <w:rsid w:val="00205653"/>
    <w:rsid w:val="00205814"/>
    <w:rsid w:val="00205F34"/>
    <w:rsid w:val="002117C0"/>
    <w:rsid w:val="00211A16"/>
    <w:rsid w:val="002128B4"/>
    <w:rsid w:val="002137EB"/>
    <w:rsid w:val="0021498C"/>
    <w:rsid w:val="00216BBE"/>
    <w:rsid w:val="00220507"/>
    <w:rsid w:val="002205BB"/>
    <w:rsid w:val="002217AA"/>
    <w:rsid w:val="00221976"/>
    <w:rsid w:val="00222AD7"/>
    <w:rsid w:val="0022464E"/>
    <w:rsid w:val="00224896"/>
    <w:rsid w:val="00224C14"/>
    <w:rsid w:val="00225626"/>
    <w:rsid w:val="002260CF"/>
    <w:rsid w:val="00226AA1"/>
    <w:rsid w:val="00226F10"/>
    <w:rsid w:val="002272BB"/>
    <w:rsid w:val="0023032F"/>
    <w:rsid w:val="002303F7"/>
    <w:rsid w:val="00231333"/>
    <w:rsid w:val="00231DDD"/>
    <w:rsid w:val="00233E6C"/>
    <w:rsid w:val="0023515D"/>
    <w:rsid w:val="00235C1B"/>
    <w:rsid w:val="00236123"/>
    <w:rsid w:val="0023688B"/>
    <w:rsid w:val="002369A0"/>
    <w:rsid w:val="00237677"/>
    <w:rsid w:val="002402E4"/>
    <w:rsid w:val="0024127C"/>
    <w:rsid w:val="00241559"/>
    <w:rsid w:val="00242335"/>
    <w:rsid w:val="00242417"/>
    <w:rsid w:val="00243447"/>
    <w:rsid w:val="00243482"/>
    <w:rsid w:val="002437DF"/>
    <w:rsid w:val="00243824"/>
    <w:rsid w:val="002455FA"/>
    <w:rsid w:val="00245CF1"/>
    <w:rsid w:val="00245E76"/>
    <w:rsid w:val="0024741E"/>
    <w:rsid w:val="00247B0D"/>
    <w:rsid w:val="00247C24"/>
    <w:rsid w:val="00250673"/>
    <w:rsid w:val="00250EC8"/>
    <w:rsid w:val="002515A0"/>
    <w:rsid w:val="00251625"/>
    <w:rsid w:val="0025185B"/>
    <w:rsid w:val="00251956"/>
    <w:rsid w:val="0025202E"/>
    <w:rsid w:val="002520F6"/>
    <w:rsid w:val="002521AD"/>
    <w:rsid w:val="00252588"/>
    <w:rsid w:val="00253146"/>
    <w:rsid w:val="00253688"/>
    <w:rsid w:val="00254156"/>
    <w:rsid w:val="002544C6"/>
    <w:rsid w:val="002547D4"/>
    <w:rsid w:val="00254E45"/>
    <w:rsid w:val="00255247"/>
    <w:rsid w:val="00255A5C"/>
    <w:rsid w:val="00255AC9"/>
    <w:rsid w:val="00255DCF"/>
    <w:rsid w:val="002561AF"/>
    <w:rsid w:val="0025620F"/>
    <w:rsid w:val="002564F4"/>
    <w:rsid w:val="00257526"/>
    <w:rsid w:val="00260599"/>
    <w:rsid w:val="002605E4"/>
    <w:rsid w:val="00260609"/>
    <w:rsid w:val="00262692"/>
    <w:rsid w:val="00263277"/>
    <w:rsid w:val="00263940"/>
    <w:rsid w:val="00264455"/>
    <w:rsid w:val="00265435"/>
    <w:rsid w:val="002657EA"/>
    <w:rsid w:val="002663F1"/>
    <w:rsid w:val="00266711"/>
    <w:rsid w:val="00267F3D"/>
    <w:rsid w:val="00267FCF"/>
    <w:rsid w:val="00270E90"/>
    <w:rsid w:val="0027221A"/>
    <w:rsid w:val="002726F1"/>
    <w:rsid w:val="0027298F"/>
    <w:rsid w:val="0027343A"/>
    <w:rsid w:val="0027364F"/>
    <w:rsid w:val="002737FD"/>
    <w:rsid w:val="00273C63"/>
    <w:rsid w:val="00274523"/>
    <w:rsid w:val="0027483F"/>
    <w:rsid w:val="00274D5D"/>
    <w:rsid w:val="00274DD3"/>
    <w:rsid w:val="00275A5D"/>
    <w:rsid w:val="0027695C"/>
    <w:rsid w:val="00276F44"/>
    <w:rsid w:val="00281099"/>
    <w:rsid w:val="002816A9"/>
    <w:rsid w:val="0028233D"/>
    <w:rsid w:val="00282E92"/>
    <w:rsid w:val="002834E4"/>
    <w:rsid w:val="0028449E"/>
    <w:rsid w:val="00285A7D"/>
    <w:rsid w:val="00286081"/>
    <w:rsid w:val="00286413"/>
    <w:rsid w:val="00286D23"/>
    <w:rsid w:val="0028745C"/>
    <w:rsid w:val="002879F2"/>
    <w:rsid w:val="00291198"/>
    <w:rsid w:val="002918E5"/>
    <w:rsid w:val="00291D3C"/>
    <w:rsid w:val="00292FED"/>
    <w:rsid w:val="0029312F"/>
    <w:rsid w:val="0029324C"/>
    <w:rsid w:val="0029395F"/>
    <w:rsid w:val="002940E6"/>
    <w:rsid w:val="00295BCA"/>
    <w:rsid w:val="00295D41"/>
    <w:rsid w:val="002A0026"/>
    <w:rsid w:val="002A03E0"/>
    <w:rsid w:val="002A0712"/>
    <w:rsid w:val="002A0BA1"/>
    <w:rsid w:val="002A0F59"/>
    <w:rsid w:val="002A1963"/>
    <w:rsid w:val="002A1A8E"/>
    <w:rsid w:val="002A28DD"/>
    <w:rsid w:val="002A29E7"/>
    <w:rsid w:val="002A2C28"/>
    <w:rsid w:val="002A35A2"/>
    <w:rsid w:val="002A3959"/>
    <w:rsid w:val="002A56EF"/>
    <w:rsid w:val="002A5BD7"/>
    <w:rsid w:val="002B0126"/>
    <w:rsid w:val="002B04F8"/>
    <w:rsid w:val="002B2567"/>
    <w:rsid w:val="002B3037"/>
    <w:rsid w:val="002B307E"/>
    <w:rsid w:val="002B37ED"/>
    <w:rsid w:val="002B3F29"/>
    <w:rsid w:val="002B4407"/>
    <w:rsid w:val="002B51AC"/>
    <w:rsid w:val="002B5353"/>
    <w:rsid w:val="002B55B3"/>
    <w:rsid w:val="002B58E4"/>
    <w:rsid w:val="002B72F0"/>
    <w:rsid w:val="002B7471"/>
    <w:rsid w:val="002C0C2B"/>
    <w:rsid w:val="002C158E"/>
    <w:rsid w:val="002C1808"/>
    <w:rsid w:val="002C2572"/>
    <w:rsid w:val="002C4FEB"/>
    <w:rsid w:val="002C5960"/>
    <w:rsid w:val="002C628F"/>
    <w:rsid w:val="002C69A3"/>
    <w:rsid w:val="002C6AC3"/>
    <w:rsid w:val="002C704B"/>
    <w:rsid w:val="002C7AEC"/>
    <w:rsid w:val="002D035D"/>
    <w:rsid w:val="002D0AC6"/>
    <w:rsid w:val="002D0C08"/>
    <w:rsid w:val="002D33ED"/>
    <w:rsid w:val="002D4544"/>
    <w:rsid w:val="002D4734"/>
    <w:rsid w:val="002D49AD"/>
    <w:rsid w:val="002D4B77"/>
    <w:rsid w:val="002D5838"/>
    <w:rsid w:val="002D62B7"/>
    <w:rsid w:val="002D65B9"/>
    <w:rsid w:val="002D7974"/>
    <w:rsid w:val="002D7D50"/>
    <w:rsid w:val="002E02E5"/>
    <w:rsid w:val="002E0765"/>
    <w:rsid w:val="002E0B08"/>
    <w:rsid w:val="002E0F0A"/>
    <w:rsid w:val="002E10C2"/>
    <w:rsid w:val="002E19B0"/>
    <w:rsid w:val="002E1EA6"/>
    <w:rsid w:val="002E2023"/>
    <w:rsid w:val="002E2BC1"/>
    <w:rsid w:val="002E329D"/>
    <w:rsid w:val="002E3356"/>
    <w:rsid w:val="002E3636"/>
    <w:rsid w:val="002E3F07"/>
    <w:rsid w:val="002E44F5"/>
    <w:rsid w:val="002E4BD1"/>
    <w:rsid w:val="002E5BDD"/>
    <w:rsid w:val="002E6739"/>
    <w:rsid w:val="002E6B68"/>
    <w:rsid w:val="002F01EA"/>
    <w:rsid w:val="002F0ABA"/>
    <w:rsid w:val="002F1037"/>
    <w:rsid w:val="002F1FDE"/>
    <w:rsid w:val="002F2AB6"/>
    <w:rsid w:val="002F3178"/>
    <w:rsid w:val="002F3673"/>
    <w:rsid w:val="002F3CDD"/>
    <w:rsid w:val="002F4A7B"/>
    <w:rsid w:val="002F4CF7"/>
    <w:rsid w:val="002F529C"/>
    <w:rsid w:val="002F648A"/>
    <w:rsid w:val="002F6842"/>
    <w:rsid w:val="002F7136"/>
    <w:rsid w:val="002F7258"/>
    <w:rsid w:val="002F740F"/>
    <w:rsid w:val="00300263"/>
    <w:rsid w:val="003006D7"/>
    <w:rsid w:val="0030072E"/>
    <w:rsid w:val="00300F1E"/>
    <w:rsid w:val="003016FC"/>
    <w:rsid w:val="00301B93"/>
    <w:rsid w:val="00301DE9"/>
    <w:rsid w:val="0030283A"/>
    <w:rsid w:val="003028D4"/>
    <w:rsid w:val="00303206"/>
    <w:rsid w:val="0030337B"/>
    <w:rsid w:val="00303478"/>
    <w:rsid w:val="00303804"/>
    <w:rsid w:val="00303821"/>
    <w:rsid w:val="003038D8"/>
    <w:rsid w:val="00303C96"/>
    <w:rsid w:val="00303E14"/>
    <w:rsid w:val="00304352"/>
    <w:rsid w:val="003045BC"/>
    <w:rsid w:val="00304A45"/>
    <w:rsid w:val="00305D1E"/>
    <w:rsid w:val="00305D7C"/>
    <w:rsid w:val="00305DD2"/>
    <w:rsid w:val="0030602D"/>
    <w:rsid w:val="003060A8"/>
    <w:rsid w:val="0030627B"/>
    <w:rsid w:val="003063C0"/>
    <w:rsid w:val="00306614"/>
    <w:rsid w:val="0030666D"/>
    <w:rsid w:val="00306B13"/>
    <w:rsid w:val="00307182"/>
    <w:rsid w:val="00307ACB"/>
    <w:rsid w:val="0031098E"/>
    <w:rsid w:val="00311F86"/>
    <w:rsid w:val="00313316"/>
    <w:rsid w:val="003154E9"/>
    <w:rsid w:val="00316206"/>
    <w:rsid w:val="003166FD"/>
    <w:rsid w:val="00316F7E"/>
    <w:rsid w:val="0031724F"/>
    <w:rsid w:val="00317844"/>
    <w:rsid w:val="00317B9B"/>
    <w:rsid w:val="00320058"/>
    <w:rsid w:val="003209E7"/>
    <w:rsid w:val="00321669"/>
    <w:rsid w:val="003216B0"/>
    <w:rsid w:val="00322836"/>
    <w:rsid w:val="00323BD2"/>
    <w:rsid w:val="003245B7"/>
    <w:rsid w:val="00324F3B"/>
    <w:rsid w:val="0032584B"/>
    <w:rsid w:val="00326EE0"/>
    <w:rsid w:val="00327198"/>
    <w:rsid w:val="003272BC"/>
    <w:rsid w:val="00327805"/>
    <w:rsid w:val="00327C0C"/>
    <w:rsid w:val="003300D3"/>
    <w:rsid w:val="00330B21"/>
    <w:rsid w:val="003318CA"/>
    <w:rsid w:val="00332546"/>
    <w:rsid w:val="003325E3"/>
    <w:rsid w:val="0033336C"/>
    <w:rsid w:val="00333407"/>
    <w:rsid w:val="00333FB7"/>
    <w:rsid w:val="003344AA"/>
    <w:rsid w:val="00334773"/>
    <w:rsid w:val="00334D0F"/>
    <w:rsid w:val="00334EB1"/>
    <w:rsid w:val="00334F2F"/>
    <w:rsid w:val="0033617F"/>
    <w:rsid w:val="00337522"/>
    <w:rsid w:val="0034059E"/>
    <w:rsid w:val="003405FC"/>
    <w:rsid w:val="003411B9"/>
    <w:rsid w:val="00341472"/>
    <w:rsid w:val="00342A20"/>
    <w:rsid w:val="00343646"/>
    <w:rsid w:val="0034412B"/>
    <w:rsid w:val="00344392"/>
    <w:rsid w:val="003445DB"/>
    <w:rsid w:val="003446A5"/>
    <w:rsid w:val="003456C4"/>
    <w:rsid w:val="00345CE7"/>
    <w:rsid w:val="0034682E"/>
    <w:rsid w:val="00346861"/>
    <w:rsid w:val="00346BE7"/>
    <w:rsid w:val="00347239"/>
    <w:rsid w:val="003473C3"/>
    <w:rsid w:val="003478E2"/>
    <w:rsid w:val="00347DB4"/>
    <w:rsid w:val="003516F8"/>
    <w:rsid w:val="003517A9"/>
    <w:rsid w:val="00352090"/>
    <w:rsid w:val="00352CD8"/>
    <w:rsid w:val="00356002"/>
    <w:rsid w:val="003572CA"/>
    <w:rsid w:val="0035749B"/>
    <w:rsid w:val="00357E28"/>
    <w:rsid w:val="00360D49"/>
    <w:rsid w:val="003611B4"/>
    <w:rsid w:val="00361B6A"/>
    <w:rsid w:val="00361C2F"/>
    <w:rsid w:val="00362592"/>
    <w:rsid w:val="00362C9E"/>
    <w:rsid w:val="00362D0E"/>
    <w:rsid w:val="00364E43"/>
    <w:rsid w:val="00366074"/>
    <w:rsid w:val="00366BBC"/>
    <w:rsid w:val="00367788"/>
    <w:rsid w:val="00367F44"/>
    <w:rsid w:val="00371006"/>
    <w:rsid w:val="00371780"/>
    <w:rsid w:val="00371FB4"/>
    <w:rsid w:val="00372B81"/>
    <w:rsid w:val="00372CE1"/>
    <w:rsid w:val="0037336C"/>
    <w:rsid w:val="003748C8"/>
    <w:rsid w:val="00376715"/>
    <w:rsid w:val="0037790B"/>
    <w:rsid w:val="00377DAD"/>
    <w:rsid w:val="00380331"/>
    <w:rsid w:val="00380439"/>
    <w:rsid w:val="003805AE"/>
    <w:rsid w:val="00380B56"/>
    <w:rsid w:val="00380B91"/>
    <w:rsid w:val="0038176D"/>
    <w:rsid w:val="00381B4A"/>
    <w:rsid w:val="00382ABA"/>
    <w:rsid w:val="00384002"/>
    <w:rsid w:val="00384111"/>
    <w:rsid w:val="003841B9"/>
    <w:rsid w:val="003845CB"/>
    <w:rsid w:val="003847DC"/>
    <w:rsid w:val="00384B1D"/>
    <w:rsid w:val="00385A81"/>
    <w:rsid w:val="0038699E"/>
    <w:rsid w:val="0039184C"/>
    <w:rsid w:val="003919FC"/>
    <w:rsid w:val="00391C46"/>
    <w:rsid w:val="00391EB0"/>
    <w:rsid w:val="003922E7"/>
    <w:rsid w:val="00392AD2"/>
    <w:rsid w:val="003930C5"/>
    <w:rsid w:val="00393727"/>
    <w:rsid w:val="00393AE7"/>
    <w:rsid w:val="00393DF8"/>
    <w:rsid w:val="003940EF"/>
    <w:rsid w:val="00394102"/>
    <w:rsid w:val="00394D81"/>
    <w:rsid w:val="0039565F"/>
    <w:rsid w:val="00397574"/>
    <w:rsid w:val="00397B55"/>
    <w:rsid w:val="003A0348"/>
    <w:rsid w:val="003A0D07"/>
    <w:rsid w:val="003A129A"/>
    <w:rsid w:val="003A2056"/>
    <w:rsid w:val="003A2719"/>
    <w:rsid w:val="003A2AE3"/>
    <w:rsid w:val="003A2C8E"/>
    <w:rsid w:val="003A2FA2"/>
    <w:rsid w:val="003A3540"/>
    <w:rsid w:val="003A58AE"/>
    <w:rsid w:val="003A64D4"/>
    <w:rsid w:val="003A68A6"/>
    <w:rsid w:val="003A6A3C"/>
    <w:rsid w:val="003A6E1D"/>
    <w:rsid w:val="003A757F"/>
    <w:rsid w:val="003A7991"/>
    <w:rsid w:val="003A7B92"/>
    <w:rsid w:val="003B0162"/>
    <w:rsid w:val="003B07AB"/>
    <w:rsid w:val="003B1702"/>
    <w:rsid w:val="003B22D3"/>
    <w:rsid w:val="003B3D14"/>
    <w:rsid w:val="003B4C50"/>
    <w:rsid w:val="003B599E"/>
    <w:rsid w:val="003B7CE3"/>
    <w:rsid w:val="003C19F9"/>
    <w:rsid w:val="003C20F1"/>
    <w:rsid w:val="003C2670"/>
    <w:rsid w:val="003C334F"/>
    <w:rsid w:val="003C37A5"/>
    <w:rsid w:val="003C3E58"/>
    <w:rsid w:val="003C40F1"/>
    <w:rsid w:val="003C422C"/>
    <w:rsid w:val="003C49D3"/>
    <w:rsid w:val="003C55BA"/>
    <w:rsid w:val="003C55E5"/>
    <w:rsid w:val="003C582F"/>
    <w:rsid w:val="003C6778"/>
    <w:rsid w:val="003D0C7C"/>
    <w:rsid w:val="003D15AF"/>
    <w:rsid w:val="003D1F4E"/>
    <w:rsid w:val="003D28B9"/>
    <w:rsid w:val="003D3715"/>
    <w:rsid w:val="003D3888"/>
    <w:rsid w:val="003D4015"/>
    <w:rsid w:val="003D4143"/>
    <w:rsid w:val="003D5AED"/>
    <w:rsid w:val="003D5B49"/>
    <w:rsid w:val="003D5DF6"/>
    <w:rsid w:val="003D7EB2"/>
    <w:rsid w:val="003E02A1"/>
    <w:rsid w:val="003E0561"/>
    <w:rsid w:val="003E093D"/>
    <w:rsid w:val="003E2313"/>
    <w:rsid w:val="003E2A3A"/>
    <w:rsid w:val="003E306F"/>
    <w:rsid w:val="003E3979"/>
    <w:rsid w:val="003E3BEC"/>
    <w:rsid w:val="003E459B"/>
    <w:rsid w:val="003E485C"/>
    <w:rsid w:val="003E506C"/>
    <w:rsid w:val="003E5815"/>
    <w:rsid w:val="003E7100"/>
    <w:rsid w:val="003E72C9"/>
    <w:rsid w:val="003F00FC"/>
    <w:rsid w:val="003F04DD"/>
    <w:rsid w:val="003F0BBC"/>
    <w:rsid w:val="003F0E03"/>
    <w:rsid w:val="003F11ED"/>
    <w:rsid w:val="003F139F"/>
    <w:rsid w:val="003F2F7A"/>
    <w:rsid w:val="003F3085"/>
    <w:rsid w:val="003F43FF"/>
    <w:rsid w:val="003F4E83"/>
    <w:rsid w:val="003F5EAE"/>
    <w:rsid w:val="003F737A"/>
    <w:rsid w:val="003F7EFB"/>
    <w:rsid w:val="004010EF"/>
    <w:rsid w:val="00401308"/>
    <w:rsid w:val="00401A6D"/>
    <w:rsid w:val="00401A7F"/>
    <w:rsid w:val="00401E2D"/>
    <w:rsid w:val="00402434"/>
    <w:rsid w:val="0040284A"/>
    <w:rsid w:val="00402B24"/>
    <w:rsid w:val="004031BB"/>
    <w:rsid w:val="00404BE1"/>
    <w:rsid w:val="004053DE"/>
    <w:rsid w:val="00406388"/>
    <w:rsid w:val="004065A8"/>
    <w:rsid w:val="00407120"/>
    <w:rsid w:val="00407CC1"/>
    <w:rsid w:val="00407ECA"/>
    <w:rsid w:val="004111A6"/>
    <w:rsid w:val="004120D7"/>
    <w:rsid w:val="004126B0"/>
    <w:rsid w:val="00412AC8"/>
    <w:rsid w:val="00414228"/>
    <w:rsid w:val="00415157"/>
    <w:rsid w:val="004160D6"/>
    <w:rsid w:val="00416276"/>
    <w:rsid w:val="00417BB8"/>
    <w:rsid w:val="004214AC"/>
    <w:rsid w:val="0042167E"/>
    <w:rsid w:val="00421A13"/>
    <w:rsid w:val="00421DBB"/>
    <w:rsid w:val="00423868"/>
    <w:rsid w:val="00424776"/>
    <w:rsid w:val="0042625E"/>
    <w:rsid w:val="00426F68"/>
    <w:rsid w:val="0042705C"/>
    <w:rsid w:val="00431193"/>
    <w:rsid w:val="0043153C"/>
    <w:rsid w:val="004327D8"/>
    <w:rsid w:val="0043292A"/>
    <w:rsid w:val="00433BA5"/>
    <w:rsid w:val="00434570"/>
    <w:rsid w:val="00435964"/>
    <w:rsid w:val="0043652B"/>
    <w:rsid w:val="004367C1"/>
    <w:rsid w:val="00436C57"/>
    <w:rsid w:val="0043712B"/>
    <w:rsid w:val="00437F3E"/>
    <w:rsid w:val="00440BD5"/>
    <w:rsid w:val="00440F72"/>
    <w:rsid w:val="0044100E"/>
    <w:rsid w:val="00442462"/>
    <w:rsid w:val="0044306B"/>
    <w:rsid w:val="004431CA"/>
    <w:rsid w:val="00443E6A"/>
    <w:rsid w:val="00443E80"/>
    <w:rsid w:val="00444AD1"/>
    <w:rsid w:val="00444D0F"/>
    <w:rsid w:val="00444D5B"/>
    <w:rsid w:val="0044512D"/>
    <w:rsid w:val="00445C3D"/>
    <w:rsid w:val="00445FFB"/>
    <w:rsid w:val="00446674"/>
    <w:rsid w:val="00446DB5"/>
    <w:rsid w:val="0044701D"/>
    <w:rsid w:val="0044754F"/>
    <w:rsid w:val="0044796D"/>
    <w:rsid w:val="0045078C"/>
    <w:rsid w:val="00450B28"/>
    <w:rsid w:val="00450DDC"/>
    <w:rsid w:val="00451935"/>
    <w:rsid w:val="00452600"/>
    <w:rsid w:val="00452F9A"/>
    <w:rsid w:val="00457883"/>
    <w:rsid w:val="004602C4"/>
    <w:rsid w:val="0046039A"/>
    <w:rsid w:val="0046055A"/>
    <w:rsid w:val="0046067E"/>
    <w:rsid w:val="00461061"/>
    <w:rsid w:val="0046190B"/>
    <w:rsid w:val="00461AD0"/>
    <w:rsid w:val="00462039"/>
    <w:rsid w:val="004621E6"/>
    <w:rsid w:val="0046249C"/>
    <w:rsid w:val="0046286E"/>
    <w:rsid w:val="00463380"/>
    <w:rsid w:val="00463C6B"/>
    <w:rsid w:val="00463E4B"/>
    <w:rsid w:val="00466083"/>
    <w:rsid w:val="00466381"/>
    <w:rsid w:val="0046781F"/>
    <w:rsid w:val="00470E7A"/>
    <w:rsid w:val="00471446"/>
    <w:rsid w:val="004724D1"/>
    <w:rsid w:val="004731B3"/>
    <w:rsid w:val="00475501"/>
    <w:rsid w:val="00475E9B"/>
    <w:rsid w:val="00477F1E"/>
    <w:rsid w:val="004805A5"/>
    <w:rsid w:val="00480678"/>
    <w:rsid w:val="00483A38"/>
    <w:rsid w:val="00486974"/>
    <w:rsid w:val="00486E95"/>
    <w:rsid w:val="00487B4B"/>
    <w:rsid w:val="004902A1"/>
    <w:rsid w:val="004904ED"/>
    <w:rsid w:val="0049114D"/>
    <w:rsid w:val="0049152B"/>
    <w:rsid w:val="004925AC"/>
    <w:rsid w:val="004936BC"/>
    <w:rsid w:val="0049439B"/>
    <w:rsid w:val="00495529"/>
    <w:rsid w:val="00495ADE"/>
    <w:rsid w:val="00495B0F"/>
    <w:rsid w:val="00495B2B"/>
    <w:rsid w:val="00496062"/>
    <w:rsid w:val="0049617B"/>
    <w:rsid w:val="004964F4"/>
    <w:rsid w:val="004965F3"/>
    <w:rsid w:val="004970C1"/>
    <w:rsid w:val="004A0858"/>
    <w:rsid w:val="004A205F"/>
    <w:rsid w:val="004A20F8"/>
    <w:rsid w:val="004A226E"/>
    <w:rsid w:val="004A22F1"/>
    <w:rsid w:val="004A249C"/>
    <w:rsid w:val="004A3484"/>
    <w:rsid w:val="004A56D2"/>
    <w:rsid w:val="004A58A4"/>
    <w:rsid w:val="004A5FC5"/>
    <w:rsid w:val="004A6265"/>
    <w:rsid w:val="004A6BB2"/>
    <w:rsid w:val="004A71D7"/>
    <w:rsid w:val="004A72D6"/>
    <w:rsid w:val="004A78D8"/>
    <w:rsid w:val="004A7C60"/>
    <w:rsid w:val="004B028A"/>
    <w:rsid w:val="004B19F1"/>
    <w:rsid w:val="004B2000"/>
    <w:rsid w:val="004B21A1"/>
    <w:rsid w:val="004B2BE9"/>
    <w:rsid w:val="004B3729"/>
    <w:rsid w:val="004B38E9"/>
    <w:rsid w:val="004B39BB"/>
    <w:rsid w:val="004B4255"/>
    <w:rsid w:val="004B4799"/>
    <w:rsid w:val="004B4D64"/>
    <w:rsid w:val="004B633F"/>
    <w:rsid w:val="004B6939"/>
    <w:rsid w:val="004B6D9B"/>
    <w:rsid w:val="004B7310"/>
    <w:rsid w:val="004B7534"/>
    <w:rsid w:val="004B7B88"/>
    <w:rsid w:val="004B7E18"/>
    <w:rsid w:val="004B7FBA"/>
    <w:rsid w:val="004C08D7"/>
    <w:rsid w:val="004C2634"/>
    <w:rsid w:val="004C2B51"/>
    <w:rsid w:val="004C2EAC"/>
    <w:rsid w:val="004C386A"/>
    <w:rsid w:val="004C3B88"/>
    <w:rsid w:val="004C433C"/>
    <w:rsid w:val="004C498B"/>
    <w:rsid w:val="004C517A"/>
    <w:rsid w:val="004C5A38"/>
    <w:rsid w:val="004C6C1B"/>
    <w:rsid w:val="004C7886"/>
    <w:rsid w:val="004C7956"/>
    <w:rsid w:val="004C79B1"/>
    <w:rsid w:val="004D0153"/>
    <w:rsid w:val="004D03EB"/>
    <w:rsid w:val="004D0912"/>
    <w:rsid w:val="004D0A4E"/>
    <w:rsid w:val="004D1442"/>
    <w:rsid w:val="004D154C"/>
    <w:rsid w:val="004D177C"/>
    <w:rsid w:val="004D1DD7"/>
    <w:rsid w:val="004D254A"/>
    <w:rsid w:val="004D263A"/>
    <w:rsid w:val="004D2F3E"/>
    <w:rsid w:val="004D3BCA"/>
    <w:rsid w:val="004D47A8"/>
    <w:rsid w:val="004D5AB2"/>
    <w:rsid w:val="004D5D48"/>
    <w:rsid w:val="004D7AD0"/>
    <w:rsid w:val="004E0A42"/>
    <w:rsid w:val="004E0C95"/>
    <w:rsid w:val="004E1F3F"/>
    <w:rsid w:val="004E217C"/>
    <w:rsid w:val="004E25C5"/>
    <w:rsid w:val="004E405F"/>
    <w:rsid w:val="004E520A"/>
    <w:rsid w:val="004E5810"/>
    <w:rsid w:val="004E6079"/>
    <w:rsid w:val="004E701D"/>
    <w:rsid w:val="004E75EB"/>
    <w:rsid w:val="004E7983"/>
    <w:rsid w:val="004F059B"/>
    <w:rsid w:val="004F12D0"/>
    <w:rsid w:val="004F1631"/>
    <w:rsid w:val="004F25EC"/>
    <w:rsid w:val="004F42C1"/>
    <w:rsid w:val="004F4306"/>
    <w:rsid w:val="004F450D"/>
    <w:rsid w:val="004F6189"/>
    <w:rsid w:val="004F627E"/>
    <w:rsid w:val="004F66FA"/>
    <w:rsid w:val="004F6B67"/>
    <w:rsid w:val="004F7034"/>
    <w:rsid w:val="004F7205"/>
    <w:rsid w:val="004F78EA"/>
    <w:rsid w:val="0050024C"/>
    <w:rsid w:val="0050111F"/>
    <w:rsid w:val="00502234"/>
    <w:rsid w:val="00502B06"/>
    <w:rsid w:val="00502D34"/>
    <w:rsid w:val="00503589"/>
    <w:rsid w:val="005046D1"/>
    <w:rsid w:val="00504F82"/>
    <w:rsid w:val="00505DE9"/>
    <w:rsid w:val="00505DF7"/>
    <w:rsid w:val="0050678E"/>
    <w:rsid w:val="00506F0E"/>
    <w:rsid w:val="005071F3"/>
    <w:rsid w:val="005103BA"/>
    <w:rsid w:val="00510662"/>
    <w:rsid w:val="00510BB8"/>
    <w:rsid w:val="005110F0"/>
    <w:rsid w:val="005112A4"/>
    <w:rsid w:val="005113D6"/>
    <w:rsid w:val="00511921"/>
    <w:rsid w:val="005127CA"/>
    <w:rsid w:val="0051329D"/>
    <w:rsid w:val="005156DE"/>
    <w:rsid w:val="00516084"/>
    <w:rsid w:val="005202B0"/>
    <w:rsid w:val="00520CCD"/>
    <w:rsid w:val="0052146D"/>
    <w:rsid w:val="0052166D"/>
    <w:rsid w:val="00521778"/>
    <w:rsid w:val="0052242B"/>
    <w:rsid w:val="00522BB7"/>
    <w:rsid w:val="00524730"/>
    <w:rsid w:val="00524A00"/>
    <w:rsid w:val="005255C1"/>
    <w:rsid w:val="00526571"/>
    <w:rsid w:val="0053021E"/>
    <w:rsid w:val="005306A0"/>
    <w:rsid w:val="005317D3"/>
    <w:rsid w:val="00531E47"/>
    <w:rsid w:val="0053280C"/>
    <w:rsid w:val="005329B5"/>
    <w:rsid w:val="00532B69"/>
    <w:rsid w:val="00533648"/>
    <w:rsid w:val="00533CB1"/>
    <w:rsid w:val="00533FD6"/>
    <w:rsid w:val="00534B0B"/>
    <w:rsid w:val="005351A5"/>
    <w:rsid w:val="00535CA2"/>
    <w:rsid w:val="00537C61"/>
    <w:rsid w:val="00537E2F"/>
    <w:rsid w:val="005407ED"/>
    <w:rsid w:val="00540C4F"/>
    <w:rsid w:val="00540FD0"/>
    <w:rsid w:val="005411D6"/>
    <w:rsid w:val="00542A90"/>
    <w:rsid w:val="005432FF"/>
    <w:rsid w:val="00543793"/>
    <w:rsid w:val="00543EC8"/>
    <w:rsid w:val="005457AF"/>
    <w:rsid w:val="0054585E"/>
    <w:rsid w:val="005461D8"/>
    <w:rsid w:val="005463F7"/>
    <w:rsid w:val="00546D55"/>
    <w:rsid w:val="005473D7"/>
    <w:rsid w:val="00550535"/>
    <w:rsid w:val="00551876"/>
    <w:rsid w:val="00551FFA"/>
    <w:rsid w:val="0055212A"/>
    <w:rsid w:val="005528FA"/>
    <w:rsid w:val="00552B2C"/>
    <w:rsid w:val="00553221"/>
    <w:rsid w:val="00553680"/>
    <w:rsid w:val="005539C4"/>
    <w:rsid w:val="00553B73"/>
    <w:rsid w:val="00556002"/>
    <w:rsid w:val="0055769C"/>
    <w:rsid w:val="005576EA"/>
    <w:rsid w:val="005604FE"/>
    <w:rsid w:val="005607CE"/>
    <w:rsid w:val="00561077"/>
    <w:rsid w:val="00561953"/>
    <w:rsid w:val="00562655"/>
    <w:rsid w:val="005628EE"/>
    <w:rsid w:val="00564446"/>
    <w:rsid w:val="00565416"/>
    <w:rsid w:val="0056714B"/>
    <w:rsid w:val="00567385"/>
    <w:rsid w:val="00567E55"/>
    <w:rsid w:val="00570742"/>
    <w:rsid w:val="0057101B"/>
    <w:rsid w:val="00571F41"/>
    <w:rsid w:val="00572235"/>
    <w:rsid w:val="00572526"/>
    <w:rsid w:val="005725FB"/>
    <w:rsid w:val="00572987"/>
    <w:rsid w:val="00572B80"/>
    <w:rsid w:val="00572B8F"/>
    <w:rsid w:val="0057365E"/>
    <w:rsid w:val="005740CA"/>
    <w:rsid w:val="00574747"/>
    <w:rsid w:val="00575463"/>
    <w:rsid w:val="0057680A"/>
    <w:rsid w:val="00576964"/>
    <w:rsid w:val="00577AE9"/>
    <w:rsid w:val="00580047"/>
    <w:rsid w:val="00580640"/>
    <w:rsid w:val="005808BD"/>
    <w:rsid w:val="005818C2"/>
    <w:rsid w:val="0058274D"/>
    <w:rsid w:val="00582F1B"/>
    <w:rsid w:val="00584359"/>
    <w:rsid w:val="00584E62"/>
    <w:rsid w:val="00585E01"/>
    <w:rsid w:val="00586B33"/>
    <w:rsid w:val="00586C71"/>
    <w:rsid w:val="00587309"/>
    <w:rsid w:val="00587A12"/>
    <w:rsid w:val="00590074"/>
    <w:rsid w:val="00590B8C"/>
    <w:rsid w:val="00590FC6"/>
    <w:rsid w:val="005911CF"/>
    <w:rsid w:val="005920B3"/>
    <w:rsid w:val="00592387"/>
    <w:rsid w:val="005923B1"/>
    <w:rsid w:val="005931C6"/>
    <w:rsid w:val="005933F1"/>
    <w:rsid w:val="00594803"/>
    <w:rsid w:val="00594E93"/>
    <w:rsid w:val="00595680"/>
    <w:rsid w:val="005962D3"/>
    <w:rsid w:val="00597406"/>
    <w:rsid w:val="00597C3C"/>
    <w:rsid w:val="00597F61"/>
    <w:rsid w:val="005A0410"/>
    <w:rsid w:val="005A0F31"/>
    <w:rsid w:val="005A1405"/>
    <w:rsid w:val="005A25A3"/>
    <w:rsid w:val="005A3FEE"/>
    <w:rsid w:val="005A4089"/>
    <w:rsid w:val="005A4E47"/>
    <w:rsid w:val="005A5130"/>
    <w:rsid w:val="005A52DF"/>
    <w:rsid w:val="005A67C0"/>
    <w:rsid w:val="005A6C60"/>
    <w:rsid w:val="005A6D29"/>
    <w:rsid w:val="005A71D3"/>
    <w:rsid w:val="005B074B"/>
    <w:rsid w:val="005B1C89"/>
    <w:rsid w:val="005B1F45"/>
    <w:rsid w:val="005B242E"/>
    <w:rsid w:val="005B247A"/>
    <w:rsid w:val="005B2760"/>
    <w:rsid w:val="005B30FE"/>
    <w:rsid w:val="005B3725"/>
    <w:rsid w:val="005B5070"/>
    <w:rsid w:val="005B5A1C"/>
    <w:rsid w:val="005B5AE8"/>
    <w:rsid w:val="005B5C96"/>
    <w:rsid w:val="005B6DED"/>
    <w:rsid w:val="005B738D"/>
    <w:rsid w:val="005B7A4A"/>
    <w:rsid w:val="005C250C"/>
    <w:rsid w:val="005C38FC"/>
    <w:rsid w:val="005C3900"/>
    <w:rsid w:val="005C4BA7"/>
    <w:rsid w:val="005C4D07"/>
    <w:rsid w:val="005C4DAA"/>
    <w:rsid w:val="005C5196"/>
    <w:rsid w:val="005C5689"/>
    <w:rsid w:val="005C5873"/>
    <w:rsid w:val="005C5E42"/>
    <w:rsid w:val="005C6AA4"/>
    <w:rsid w:val="005C7A77"/>
    <w:rsid w:val="005C7BE7"/>
    <w:rsid w:val="005D0D79"/>
    <w:rsid w:val="005D0DEA"/>
    <w:rsid w:val="005D19A9"/>
    <w:rsid w:val="005D1CC8"/>
    <w:rsid w:val="005D1CCE"/>
    <w:rsid w:val="005D1CE8"/>
    <w:rsid w:val="005D30E8"/>
    <w:rsid w:val="005D487E"/>
    <w:rsid w:val="005D5DE2"/>
    <w:rsid w:val="005D6255"/>
    <w:rsid w:val="005D65A1"/>
    <w:rsid w:val="005D6AE6"/>
    <w:rsid w:val="005D7602"/>
    <w:rsid w:val="005E06CA"/>
    <w:rsid w:val="005E0E63"/>
    <w:rsid w:val="005E1C7C"/>
    <w:rsid w:val="005E1F93"/>
    <w:rsid w:val="005E2D83"/>
    <w:rsid w:val="005E31A9"/>
    <w:rsid w:val="005E3218"/>
    <w:rsid w:val="005E352F"/>
    <w:rsid w:val="005E3E2A"/>
    <w:rsid w:val="005E40E2"/>
    <w:rsid w:val="005E41EE"/>
    <w:rsid w:val="005E4386"/>
    <w:rsid w:val="005E493F"/>
    <w:rsid w:val="005E4E39"/>
    <w:rsid w:val="005E5389"/>
    <w:rsid w:val="005E56EF"/>
    <w:rsid w:val="005E687D"/>
    <w:rsid w:val="005E6C47"/>
    <w:rsid w:val="005E70FE"/>
    <w:rsid w:val="005E7BF3"/>
    <w:rsid w:val="005F0090"/>
    <w:rsid w:val="005F013C"/>
    <w:rsid w:val="005F1069"/>
    <w:rsid w:val="005F11B3"/>
    <w:rsid w:val="005F158F"/>
    <w:rsid w:val="005F1E88"/>
    <w:rsid w:val="005F2B51"/>
    <w:rsid w:val="005F3E39"/>
    <w:rsid w:val="005F3FE1"/>
    <w:rsid w:val="005F4187"/>
    <w:rsid w:val="005F4657"/>
    <w:rsid w:val="005F64A9"/>
    <w:rsid w:val="005F65C8"/>
    <w:rsid w:val="005F6AF5"/>
    <w:rsid w:val="005F6B77"/>
    <w:rsid w:val="005F7EC7"/>
    <w:rsid w:val="00600966"/>
    <w:rsid w:val="0060221E"/>
    <w:rsid w:val="00603BE4"/>
    <w:rsid w:val="00603FB0"/>
    <w:rsid w:val="00604571"/>
    <w:rsid w:val="00604F97"/>
    <w:rsid w:val="0060633D"/>
    <w:rsid w:val="006068A5"/>
    <w:rsid w:val="00606B87"/>
    <w:rsid w:val="00606D0F"/>
    <w:rsid w:val="00606E15"/>
    <w:rsid w:val="00611D91"/>
    <w:rsid w:val="00611DBB"/>
    <w:rsid w:val="00611F6B"/>
    <w:rsid w:val="0061205A"/>
    <w:rsid w:val="0061351F"/>
    <w:rsid w:val="0061389A"/>
    <w:rsid w:val="0061468C"/>
    <w:rsid w:val="006146B7"/>
    <w:rsid w:val="006151D4"/>
    <w:rsid w:val="006152F7"/>
    <w:rsid w:val="0061532B"/>
    <w:rsid w:val="0061608F"/>
    <w:rsid w:val="00616801"/>
    <w:rsid w:val="0061784B"/>
    <w:rsid w:val="006178BD"/>
    <w:rsid w:val="00623844"/>
    <w:rsid w:val="006239E7"/>
    <w:rsid w:val="00623C59"/>
    <w:rsid w:val="00625A21"/>
    <w:rsid w:val="00625C9E"/>
    <w:rsid w:val="006260FF"/>
    <w:rsid w:val="006269D7"/>
    <w:rsid w:val="00630B8C"/>
    <w:rsid w:val="006317CB"/>
    <w:rsid w:val="0063270D"/>
    <w:rsid w:val="006327F6"/>
    <w:rsid w:val="00632864"/>
    <w:rsid w:val="00632B3E"/>
    <w:rsid w:val="0063320A"/>
    <w:rsid w:val="00635D84"/>
    <w:rsid w:val="00636132"/>
    <w:rsid w:val="0063632A"/>
    <w:rsid w:val="00636A16"/>
    <w:rsid w:val="0063705A"/>
    <w:rsid w:val="00637765"/>
    <w:rsid w:val="0063777F"/>
    <w:rsid w:val="00637C6E"/>
    <w:rsid w:val="00640480"/>
    <w:rsid w:val="00640AD9"/>
    <w:rsid w:val="00640BFA"/>
    <w:rsid w:val="006428D0"/>
    <w:rsid w:val="006430AB"/>
    <w:rsid w:val="00643B3D"/>
    <w:rsid w:val="00643F16"/>
    <w:rsid w:val="00644120"/>
    <w:rsid w:val="0064590F"/>
    <w:rsid w:val="00646207"/>
    <w:rsid w:val="00646BCA"/>
    <w:rsid w:val="00646F3B"/>
    <w:rsid w:val="00647729"/>
    <w:rsid w:val="00647A05"/>
    <w:rsid w:val="00647F79"/>
    <w:rsid w:val="0065007E"/>
    <w:rsid w:val="0065041B"/>
    <w:rsid w:val="00650859"/>
    <w:rsid w:val="00650B86"/>
    <w:rsid w:val="00650EFD"/>
    <w:rsid w:val="0065195C"/>
    <w:rsid w:val="0065262F"/>
    <w:rsid w:val="00652B19"/>
    <w:rsid w:val="00652CED"/>
    <w:rsid w:val="00652E95"/>
    <w:rsid w:val="006537BE"/>
    <w:rsid w:val="00654351"/>
    <w:rsid w:val="0065453D"/>
    <w:rsid w:val="00654A40"/>
    <w:rsid w:val="00655247"/>
    <w:rsid w:val="00655F9B"/>
    <w:rsid w:val="0065600A"/>
    <w:rsid w:val="00656DF1"/>
    <w:rsid w:val="00657C1A"/>
    <w:rsid w:val="00660241"/>
    <w:rsid w:val="00660826"/>
    <w:rsid w:val="006616AB"/>
    <w:rsid w:val="0066224D"/>
    <w:rsid w:val="006633C3"/>
    <w:rsid w:val="00663AF0"/>
    <w:rsid w:val="00663D57"/>
    <w:rsid w:val="00663F6F"/>
    <w:rsid w:val="0066401F"/>
    <w:rsid w:val="00665232"/>
    <w:rsid w:val="006659D5"/>
    <w:rsid w:val="00665B73"/>
    <w:rsid w:val="00666376"/>
    <w:rsid w:val="0066702D"/>
    <w:rsid w:val="00667423"/>
    <w:rsid w:val="0066760C"/>
    <w:rsid w:val="006700B9"/>
    <w:rsid w:val="0067100C"/>
    <w:rsid w:val="00671BD7"/>
    <w:rsid w:val="00671CA9"/>
    <w:rsid w:val="00672208"/>
    <w:rsid w:val="006727E3"/>
    <w:rsid w:val="006738EA"/>
    <w:rsid w:val="00673E19"/>
    <w:rsid w:val="006744E0"/>
    <w:rsid w:val="00674B2D"/>
    <w:rsid w:val="00674B31"/>
    <w:rsid w:val="00676617"/>
    <w:rsid w:val="0067669F"/>
    <w:rsid w:val="00676A15"/>
    <w:rsid w:val="00680059"/>
    <w:rsid w:val="006807DD"/>
    <w:rsid w:val="00681A01"/>
    <w:rsid w:val="00682EFC"/>
    <w:rsid w:val="006831E4"/>
    <w:rsid w:val="00684C02"/>
    <w:rsid w:val="00684C1E"/>
    <w:rsid w:val="00685758"/>
    <w:rsid w:val="00685D36"/>
    <w:rsid w:val="0068644D"/>
    <w:rsid w:val="00686873"/>
    <w:rsid w:val="00686D7D"/>
    <w:rsid w:val="00690697"/>
    <w:rsid w:val="0069181F"/>
    <w:rsid w:val="006922A6"/>
    <w:rsid w:val="00692375"/>
    <w:rsid w:val="00692572"/>
    <w:rsid w:val="00694D46"/>
    <w:rsid w:val="006953B2"/>
    <w:rsid w:val="0069587B"/>
    <w:rsid w:val="00695F99"/>
    <w:rsid w:val="00696053"/>
    <w:rsid w:val="006963D7"/>
    <w:rsid w:val="0069676B"/>
    <w:rsid w:val="00696788"/>
    <w:rsid w:val="00697579"/>
    <w:rsid w:val="006A1541"/>
    <w:rsid w:val="006A2198"/>
    <w:rsid w:val="006A28F3"/>
    <w:rsid w:val="006A2C89"/>
    <w:rsid w:val="006A3D68"/>
    <w:rsid w:val="006A484E"/>
    <w:rsid w:val="006A6633"/>
    <w:rsid w:val="006A7185"/>
    <w:rsid w:val="006A7FCA"/>
    <w:rsid w:val="006B1918"/>
    <w:rsid w:val="006B1BA3"/>
    <w:rsid w:val="006B2158"/>
    <w:rsid w:val="006B2457"/>
    <w:rsid w:val="006B273D"/>
    <w:rsid w:val="006B2A10"/>
    <w:rsid w:val="006B2CD0"/>
    <w:rsid w:val="006B313A"/>
    <w:rsid w:val="006B3B07"/>
    <w:rsid w:val="006B43BD"/>
    <w:rsid w:val="006B4586"/>
    <w:rsid w:val="006B5FD3"/>
    <w:rsid w:val="006B655F"/>
    <w:rsid w:val="006B68B4"/>
    <w:rsid w:val="006B76E3"/>
    <w:rsid w:val="006C118B"/>
    <w:rsid w:val="006C17B0"/>
    <w:rsid w:val="006C1A0C"/>
    <w:rsid w:val="006C2388"/>
    <w:rsid w:val="006C3E34"/>
    <w:rsid w:val="006C49C6"/>
    <w:rsid w:val="006C4B3B"/>
    <w:rsid w:val="006C4EE1"/>
    <w:rsid w:val="006C517F"/>
    <w:rsid w:val="006C5706"/>
    <w:rsid w:val="006C58B5"/>
    <w:rsid w:val="006C5E2D"/>
    <w:rsid w:val="006C5F59"/>
    <w:rsid w:val="006C60F0"/>
    <w:rsid w:val="006C69BC"/>
    <w:rsid w:val="006C6D7E"/>
    <w:rsid w:val="006C7DA7"/>
    <w:rsid w:val="006D0050"/>
    <w:rsid w:val="006D0A6A"/>
    <w:rsid w:val="006D145B"/>
    <w:rsid w:val="006D1822"/>
    <w:rsid w:val="006D1E60"/>
    <w:rsid w:val="006D1FB3"/>
    <w:rsid w:val="006D232A"/>
    <w:rsid w:val="006D3B8B"/>
    <w:rsid w:val="006D3C3C"/>
    <w:rsid w:val="006D4303"/>
    <w:rsid w:val="006D4388"/>
    <w:rsid w:val="006D4BD9"/>
    <w:rsid w:val="006D5509"/>
    <w:rsid w:val="006D5FB1"/>
    <w:rsid w:val="006D63E8"/>
    <w:rsid w:val="006D6C23"/>
    <w:rsid w:val="006D75CA"/>
    <w:rsid w:val="006D797F"/>
    <w:rsid w:val="006D7B30"/>
    <w:rsid w:val="006D7DE8"/>
    <w:rsid w:val="006E4127"/>
    <w:rsid w:val="006E4FFB"/>
    <w:rsid w:val="006E526F"/>
    <w:rsid w:val="006E546D"/>
    <w:rsid w:val="006E57B3"/>
    <w:rsid w:val="006E5DF7"/>
    <w:rsid w:val="006E6091"/>
    <w:rsid w:val="006E63B8"/>
    <w:rsid w:val="006E6425"/>
    <w:rsid w:val="006E6B08"/>
    <w:rsid w:val="006E6B1F"/>
    <w:rsid w:val="006E714C"/>
    <w:rsid w:val="006F0318"/>
    <w:rsid w:val="006F1C19"/>
    <w:rsid w:val="006F2970"/>
    <w:rsid w:val="006F2FC6"/>
    <w:rsid w:val="006F3709"/>
    <w:rsid w:val="006F3A28"/>
    <w:rsid w:val="006F59C2"/>
    <w:rsid w:val="006F5CE3"/>
    <w:rsid w:val="006F7071"/>
    <w:rsid w:val="006F7CE7"/>
    <w:rsid w:val="00700171"/>
    <w:rsid w:val="0070088C"/>
    <w:rsid w:val="0070129D"/>
    <w:rsid w:val="0070173C"/>
    <w:rsid w:val="00702274"/>
    <w:rsid w:val="007023E7"/>
    <w:rsid w:val="007031D0"/>
    <w:rsid w:val="00703305"/>
    <w:rsid w:val="007038AD"/>
    <w:rsid w:val="00703DA4"/>
    <w:rsid w:val="0070421B"/>
    <w:rsid w:val="0070475E"/>
    <w:rsid w:val="00704A93"/>
    <w:rsid w:val="00704B00"/>
    <w:rsid w:val="0070641C"/>
    <w:rsid w:val="0070694C"/>
    <w:rsid w:val="007070A6"/>
    <w:rsid w:val="00710265"/>
    <w:rsid w:val="00712822"/>
    <w:rsid w:val="00712E36"/>
    <w:rsid w:val="00713FE9"/>
    <w:rsid w:val="00714181"/>
    <w:rsid w:val="00714DBE"/>
    <w:rsid w:val="00714E95"/>
    <w:rsid w:val="007150F3"/>
    <w:rsid w:val="007158F2"/>
    <w:rsid w:val="007159E4"/>
    <w:rsid w:val="00715FA6"/>
    <w:rsid w:val="007165C8"/>
    <w:rsid w:val="00716EF0"/>
    <w:rsid w:val="007170A0"/>
    <w:rsid w:val="007178AB"/>
    <w:rsid w:val="0072041E"/>
    <w:rsid w:val="0072155B"/>
    <w:rsid w:val="00721BDC"/>
    <w:rsid w:val="0072250B"/>
    <w:rsid w:val="007231DE"/>
    <w:rsid w:val="00724F34"/>
    <w:rsid w:val="0072501E"/>
    <w:rsid w:val="007254C8"/>
    <w:rsid w:val="00725670"/>
    <w:rsid w:val="007262C4"/>
    <w:rsid w:val="007264E3"/>
    <w:rsid w:val="007273BE"/>
    <w:rsid w:val="007278B8"/>
    <w:rsid w:val="0073062A"/>
    <w:rsid w:val="00731068"/>
    <w:rsid w:val="00732001"/>
    <w:rsid w:val="0073315E"/>
    <w:rsid w:val="00733246"/>
    <w:rsid w:val="007336B2"/>
    <w:rsid w:val="007337A7"/>
    <w:rsid w:val="00734CBF"/>
    <w:rsid w:val="00734CD3"/>
    <w:rsid w:val="00734ED5"/>
    <w:rsid w:val="00736E3A"/>
    <w:rsid w:val="0073743D"/>
    <w:rsid w:val="0074114B"/>
    <w:rsid w:val="0074163A"/>
    <w:rsid w:val="00742724"/>
    <w:rsid w:val="0074299B"/>
    <w:rsid w:val="00744306"/>
    <w:rsid w:val="007443F9"/>
    <w:rsid w:val="00744B35"/>
    <w:rsid w:val="00745358"/>
    <w:rsid w:val="007454CB"/>
    <w:rsid w:val="00745A52"/>
    <w:rsid w:val="00745B4A"/>
    <w:rsid w:val="00746047"/>
    <w:rsid w:val="00746061"/>
    <w:rsid w:val="00746E10"/>
    <w:rsid w:val="007476D5"/>
    <w:rsid w:val="00747ABC"/>
    <w:rsid w:val="00747E66"/>
    <w:rsid w:val="00750905"/>
    <w:rsid w:val="00750CBF"/>
    <w:rsid w:val="007510F4"/>
    <w:rsid w:val="00751589"/>
    <w:rsid w:val="0075176B"/>
    <w:rsid w:val="007524FE"/>
    <w:rsid w:val="00752591"/>
    <w:rsid w:val="0075338E"/>
    <w:rsid w:val="00753AA3"/>
    <w:rsid w:val="00753DFB"/>
    <w:rsid w:val="00755A08"/>
    <w:rsid w:val="00755A88"/>
    <w:rsid w:val="0075629E"/>
    <w:rsid w:val="00757136"/>
    <w:rsid w:val="00757E72"/>
    <w:rsid w:val="007609D5"/>
    <w:rsid w:val="0076168E"/>
    <w:rsid w:val="00761811"/>
    <w:rsid w:val="007622C2"/>
    <w:rsid w:val="007629D9"/>
    <w:rsid w:val="00763150"/>
    <w:rsid w:val="00763668"/>
    <w:rsid w:val="00763C53"/>
    <w:rsid w:val="00763E30"/>
    <w:rsid w:val="00765430"/>
    <w:rsid w:val="007655E3"/>
    <w:rsid w:val="00766B6F"/>
    <w:rsid w:val="00766E6E"/>
    <w:rsid w:val="0076750F"/>
    <w:rsid w:val="00767966"/>
    <w:rsid w:val="00767DBF"/>
    <w:rsid w:val="00767DF7"/>
    <w:rsid w:val="0077000D"/>
    <w:rsid w:val="00770B96"/>
    <w:rsid w:val="00771368"/>
    <w:rsid w:val="00771566"/>
    <w:rsid w:val="0077176E"/>
    <w:rsid w:val="00771F83"/>
    <w:rsid w:val="00772094"/>
    <w:rsid w:val="007749CC"/>
    <w:rsid w:val="00774B46"/>
    <w:rsid w:val="007761CD"/>
    <w:rsid w:val="00776FEC"/>
    <w:rsid w:val="0077734B"/>
    <w:rsid w:val="00780089"/>
    <w:rsid w:val="007800D0"/>
    <w:rsid w:val="00780BDE"/>
    <w:rsid w:val="00780F5B"/>
    <w:rsid w:val="00782E3D"/>
    <w:rsid w:val="007839A1"/>
    <w:rsid w:val="00784002"/>
    <w:rsid w:val="0078483B"/>
    <w:rsid w:val="00785736"/>
    <w:rsid w:val="00785801"/>
    <w:rsid w:val="007858E9"/>
    <w:rsid w:val="007862D1"/>
    <w:rsid w:val="00786E6E"/>
    <w:rsid w:val="00791BE7"/>
    <w:rsid w:val="007922CB"/>
    <w:rsid w:val="0079261A"/>
    <w:rsid w:val="007933D9"/>
    <w:rsid w:val="00793515"/>
    <w:rsid w:val="007935E6"/>
    <w:rsid w:val="00793676"/>
    <w:rsid w:val="00794954"/>
    <w:rsid w:val="00794FC7"/>
    <w:rsid w:val="007960C2"/>
    <w:rsid w:val="00797551"/>
    <w:rsid w:val="0079786C"/>
    <w:rsid w:val="0079789C"/>
    <w:rsid w:val="00797B9E"/>
    <w:rsid w:val="007A0D6E"/>
    <w:rsid w:val="007A13A6"/>
    <w:rsid w:val="007A1B32"/>
    <w:rsid w:val="007A1DDB"/>
    <w:rsid w:val="007A1FDB"/>
    <w:rsid w:val="007A2A1B"/>
    <w:rsid w:val="007A2B8C"/>
    <w:rsid w:val="007A307D"/>
    <w:rsid w:val="007A37CC"/>
    <w:rsid w:val="007A6B3D"/>
    <w:rsid w:val="007A6B85"/>
    <w:rsid w:val="007A6BC4"/>
    <w:rsid w:val="007A7E43"/>
    <w:rsid w:val="007B0811"/>
    <w:rsid w:val="007B0BC2"/>
    <w:rsid w:val="007B0F32"/>
    <w:rsid w:val="007B11DB"/>
    <w:rsid w:val="007B1E99"/>
    <w:rsid w:val="007B2595"/>
    <w:rsid w:val="007B25C1"/>
    <w:rsid w:val="007B25C6"/>
    <w:rsid w:val="007B2666"/>
    <w:rsid w:val="007B2BA0"/>
    <w:rsid w:val="007B3DBB"/>
    <w:rsid w:val="007B5340"/>
    <w:rsid w:val="007B58D0"/>
    <w:rsid w:val="007B693D"/>
    <w:rsid w:val="007B6F4C"/>
    <w:rsid w:val="007B7606"/>
    <w:rsid w:val="007B7DF9"/>
    <w:rsid w:val="007C043D"/>
    <w:rsid w:val="007C2EE3"/>
    <w:rsid w:val="007C3262"/>
    <w:rsid w:val="007C4134"/>
    <w:rsid w:val="007C4173"/>
    <w:rsid w:val="007C41A4"/>
    <w:rsid w:val="007C5CDA"/>
    <w:rsid w:val="007C5E6E"/>
    <w:rsid w:val="007C6EB0"/>
    <w:rsid w:val="007C7CBB"/>
    <w:rsid w:val="007C7CD9"/>
    <w:rsid w:val="007D019C"/>
    <w:rsid w:val="007D165A"/>
    <w:rsid w:val="007D1B84"/>
    <w:rsid w:val="007D1DA7"/>
    <w:rsid w:val="007D25A6"/>
    <w:rsid w:val="007D4190"/>
    <w:rsid w:val="007D4223"/>
    <w:rsid w:val="007D440B"/>
    <w:rsid w:val="007D4BC3"/>
    <w:rsid w:val="007D4DE5"/>
    <w:rsid w:val="007D58F6"/>
    <w:rsid w:val="007D5A43"/>
    <w:rsid w:val="007D5B47"/>
    <w:rsid w:val="007D63E0"/>
    <w:rsid w:val="007D63F0"/>
    <w:rsid w:val="007D6540"/>
    <w:rsid w:val="007D65BE"/>
    <w:rsid w:val="007D6685"/>
    <w:rsid w:val="007D7903"/>
    <w:rsid w:val="007E001B"/>
    <w:rsid w:val="007E047A"/>
    <w:rsid w:val="007E05B3"/>
    <w:rsid w:val="007E0CC6"/>
    <w:rsid w:val="007E10E4"/>
    <w:rsid w:val="007E113A"/>
    <w:rsid w:val="007E1B2F"/>
    <w:rsid w:val="007E1E31"/>
    <w:rsid w:val="007E1FE3"/>
    <w:rsid w:val="007E3B6B"/>
    <w:rsid w:val="007E4793"/>
    <w:rsid w:val="007E4831"/>
    <w:rsid w:val="007E4926"/>
    <w:rsid w:val="007E49D5"/>
    <w:rsid w:val="007E4F60"/>
    <w:rsid w:val="007E5F88"/>
    <w:rsid w:val="007E6873"/>
    <w:rsid w:val="007E6DFD"/>
    <w:rsid w:val="007E6E41"/>
    <w:rsid w:val="007E7495"/>
    <w:rsid w:val="007E7CB6"/>
    <w:rsid w:val="007E7D1B"/>
    <w:rsid w:val="007E7DE1"/>
    <w:rsid w:val="007F0FB8"/>
    <w:rsid w:val="007F14EF"/>
    <w:rsid w:val="007F1726"/>
    <w:rsid w:val="007F1E9E"/>
    <w:rsid w:val="007F2630"/>
    <w:rsid w:val="007F2CE4"/>
    <w:rsid w:val="007F31FE"/>
    <w:rsid w:val="007F4539"/>
    <w:rsid w:val="007F489B"/>
    <w:rsid w:val="007F4906"/>
    <w:rsid w:val="007F4EFF"/>
    <w:rsid w:val="007F5776"/>
    <w:rsid w:val="007F63C2"/>
    <w:rsid w:val="007F6E1D"/>
    <w:rsid w:val="007F719C"/>
    <w:rsid w:val="0080057A"/>
    <w:rsid w:val="00800FB6"/>
    <w:rsid w:val="008031C1"/>
    <w:rsid w:val="00803474"/>
    <w:rsid w:val="00804C1A"/>
    <w:rsid w:val="00806AFD"/>
    <w:rsid w:val="008070FC"/>
    <w:rsid w:val="00807A19"/>
    <w:rsid w:val="0081187B"/>
    <w:rsid w:val="00811C93"/>
    <w:rsid w:val="008129B8"/>
    <w:rsid w:val="008132D5"/>
    <w:rsid w:val="008139B4"/>
    <w:rsid w:val="00814472"/>
    <w:rsid w:val="00814872"/>
    <w:rsid w:val="00814CDD"/>
    <w:rsid w:val="00815207"/>
    <w:rsid w:val="00816A96"/>
    <w:rsid w:val="00817453"/>
    <w:rsid w:val="008175B9"/>
    <w:rsid w:val="00820B0C"/>
    <w:rsid w:val="00820CFF"/>
    <w:rsid w:val="00821267"/>
    <w:rsid w:val="0082161A"/>
    <w:rsid w:val="0082232C"/>
    <w:rsid w:val="00823AF7"/>
    <w:rsid w:val="00823DA5"/>
    <w:rsid w:val="00824326"/>
    <w:rsid w:val="00824D6A"/>
    <w:rsid w:val="00826777"/>
    <w:rsid w:val="00826F55"/>
    <w:rsid w:val="008271D0"/>
    <w:rsid w:val="0082747E"/>
    <w:rsid w:val="008308E2"/>
    <w:rsid w:val="0083146D"/>
    <w:rsid w:val="008314E3"/>
    <w:rsid w:val="008321BE"/>
    <w:rsid w:val="00832627"/>
    <w:rsid w:val="0083262D"/>
    <w:rsid w:val="00833958"/>
    <w:rsid w:val="00833998"/>
    <w:rsid w:val="008347E0"/>
    <w:rsid w:val="00835410"/>
    <w:rsid w:val="00835701"/>
    <w:rsid w:val="00835AFD"/>
    <w:rsid w:val="00835B32"/>
    <w:rsid w:val="00836027"/>
    <w:rsid w:val="0083658F"/>
    <w:rsid w:val="0083691A"/>
    <w:rsid w:val="00836E2A"/>
    <w:rsid w:val="00836FD0"/>
    <w:rsid w:val="00840480"/>
    <w:rsid w:val="00840A15"/>
    <w:rsid w:val="008421EC"/>
    <w:rsid w:val="00843572"/>
    <w:rsid w:val="0084412E"/>
    <w:rsid w:val="00844356"/>
    <w:rsid w:val="008446F7"/>
    <w:rsid w:val="008450BF"/>
    <w:rsid w:val="008459F9"/>
    <w:rsid w:val="0084685A"/>
    <w:rsid w:val="00846CB8"/>
    <w:rsid w:val="008470AE"/>
    <w:rsid w:val="00847E11"/>
    <w:rsid w:val="00850734"/>
    <w:rsid w:val="008516F8"/>
    <w:rsid w:val="0085209A"/>
    <w:rsid w:val="008529A3"/>
    <w:rsid w:val="00853768"/>
    <w:rsid w:val="00853AE4"/>
    <w:rsid w:val="008541FF"/>
    <w:rsid w:val="00854A98"/>
    <w:rsid w:val="008551F8"/>
    <w:rsid w:val="00855D90"/>
    <w:rsid w:val="00856969"/>
    <w:rsid w:val="00856F91"/>
    <w:rsid w:val="008571EB"/>
    <w:rsid w:val="00857409"/>
    <w:rsid w:val="008577E9"/>
    <w:rsid w:val="00857BC5"/>
    <w:rsid w:val="0086067A"/>
    <w:rsid w:val="00860FD0"/>
    <w:rsid w:val="00861489"/>
    <w:rsid w:val="008632C5"/>
    <w:rsid w:val="00863683"/>
    <w:rsid w:val="008652A8"/>
    <w:rsid w:val="008663AD"/>
    <w:rsid w:val="00866677"/>
    <w:rsid w:val="00866BDA"/>
    <w:rsid w:val="00866CCA"/>
    <w:rsid w:val="00866F0C"/>
    <w:rsid w:val="00866F6F"/>
    <w:rsid w:val="00866FAD"/>
    <w:rsid w:val="008674FA"/>
    <w:rsid w:val="00867CD9"/>
    <w:rsid w:val="00867F15"/>
    <w:rsid w:val="00867F94"/>
    <w:rsid w:val="00870ADD"/>
    <w:rsid w:val="00870D8D"/>
    <w:rsid w:val="00871F72"/>
    <w:rsid w:val="0087249E"/>
    <w:rsid w:val="008726FA"/>
    <w:rsid w:val="00872977"/>
    <w:rsid w:val="0087323E"/>
    <w:rsid w:val="008733DD"/>
    <w:rsid w:val="0087363A"/>
    <w:rsid w:val="00873C1C"/>
    <w:rsid w:val="00873E74"/>
    <w:rsid w:val="008747BD"/>
    <w:rsid w:val="00874C69"/>
    <w:rsid w:val="00875870"/>
    <w:rsid w:val="00875EE7"/>
    <w:rsid w:val="00876366"/>
    <w:rsid w:val="00877D94"/>
    <w:rsid w:val="0088011A"/>
    <w:rsid w:val="0088024D"/>
    <w:rsid w:val="0088036F"/>
    <w:rsid w:val="008804CC"/>
    <w:rsid w:val="00881051"/>
    <w:rsid w:val="00882293"/>
    <w:rsid w:val="008823B3"/>
    <w:rsid w:val="00882952"/>
    <w:rsid w:val="00882A94"/>
    <w:rsid w:val="00882CF9"/>
    <w:rsid w:val="00883339"/>
    <w:rsid w:val="008836F4"/>
    <w:rsid w:val="00885C63"/>
    <w:rsid w:val="00887042"/>
    <w:rsid w:val="008871D8"/>
    <w:rsid w:val="008878F4"/>
    <w:rsid w:val="00887BD3"/>
    <w:rsid w:val="00890289"/>
    <w:rsid w:val="00890563"/>
    <w:rsid w:val="0089248A"/>
    <w:rsid w:val="00892F32"/>
    <w:rsid w:val="008935C1"/>
    <w:rsid w:val="008948AB"/>
    <w:rsid w:val="00894B9D"/>
    <w:rsid w:val="008959CE"/>
    <w:rsid w:val="00896757"/>
    <w:rsid w:val="008A12B8"/>
    <w:rsid w:val="008A214E"/>
    <w:rsid w:val="008A2449"/>
    <w:rsid w:val="008A2D1F"/>
    <w:rsid w:val="008A3E78"/>
    <w:rsid w:val="008A55A3"/>
    <w:rsid w:val="008A5DD0"/>
    <w:rsid w:val="008A635A"/>
    <w:rsid w:val="008A664C"/>
    <w:rsid w:val="008A71E0"/>
    <w:rsid w:val="008A7BA9"/>
    <w:rsid w:val="008A7C05"/>
    <w:rsid w:val="008B1072"/>
    <w:rsid w:val="008B122F"/>
    <w:rsid w:val="008B156D"/>
    <w:rsid w:val="008B1A1F"/>
    <w:rsid w:val="008B1F62"/>
    <w:rsid w:val="008B231B"/>
    <w:rsid w:val="008B241A"/>
    <w:rsid w:val="008B2904"/>
    <w:rsid w:val="008B29F9"/>
    <w:rsid w:val="008B2B59"/>
    <w:rsid w:val="008B3E3E"/>
    <w:rsid w:val="008B49D2"/>
    <w:rsid w:val="008B4A21"/>
    <w:rsid w:val="008B516C"/>
    <w:rsid w:val="008B52F5"/>
    <w:rsid w:val="008B5510"/>
    <w:rsid w:val="008B5E31"/>
    <w:rsid w:val="008B658F"/>
    <w:rsid w:val="008B65D0"/>
    <w:rsid w:val="008B7212"/>
    <w:rsid w:val="008B7321"/>
    <w:rsid w:val="008C00DF"/>
    <w:rsid w:val="008C1338"/>
    <w:rsid w:val="008C1D47"/>
    <w:rsid w:val="008C1FF4"/>
    <w:rsid w:val="008C209A"/>
    <w:rsid w:val="008C260F"/>
    <w:rsid w:val="008C2CC2"/>
    <w:rsid w:val="008C3649"/>
    <w:rsid w:val="008C4034"/>
    <w:rsid w:val="008C4362"/>
    <w:rsid w:val="008C4671"/>
    <w:rsid w:val="008C4A4F"/>
    <w:rsid w:val="008C4F8B"/>
    <w:rsid w:val="008C5147"/>
    <w:rsid w:val="008C558E"/>
    <w:rsid w:val="008C5850"/>
    <w:rsid w:val="008C5C2E"/>
    <w:rsid w:val="008C6744"/>
    <w:rsid w:val="008C725C"/>
    <w:rsid w:val="008D0FD1"/>
    <w:rsid w:val="008D12F3"/>
    <w:rsid w:val="008D1BD2"/>
    <w:rsid w:val="008D1CC8"/>
    <w:rsid w:val="008D2E64"/>
    <w:rsid w:val="008D3147"/>
    <w:rsid w:val="008D3E07"/>
    <w:rsid w:val="008D527E"/>
    <w:rsid w:val="008D5B94"/>
    <w:rsid w:val="008D5F92"/>
    <w:rsid w:val="008D649A"/>
    <w:rsid w:val="008D753E"/>
    <w:rsid w:val="008E0061"/>
    <w:rsid w:val="008E01A3"/>
    <w:rsid w:val="008E0885"/>
    <w:rsid w:val="008E0A1F"/>
    <w:rsid w:val="008E19F6"/>
    <w:rsid w:val="008E2DE6"/>
    <w:rsid w:val="008E355D"/>
    <w:rsid w:val="008E3643"/>
    <w:rsid w:val="008E3E59"/>
    <w:rsid w:val="008E4252"/>
    <w:rsid w:val="008E48F3"/>
    <w:rsid w:val="008E5352"/>
    <w:rsid w:val="008E54CB"/>
    <w:rsid w:val="008E641C"/>
    <w:rsid w:val="008E6D40"/>
    <w:rsid w:val="008F1A0E"/>
    <w:rsid w:val="008F1F0B"/>
    <w:rsid w:val="008F1F8B"/>
    <w:rsid w:val="008F2370"/>
    <w:rsid w:val="008F25A4"/>
    <w:rsid w:val="008F2C76"/>
    <w:rsid w:val="008F3635"/>
    <w:rsid w:val="008F516A"/>
    <w:rsid w:val="008F66E4"/>
    <w:rsid w:val="008F7060"/>
    <w:rsid w:val="008F7801"/>
    <w:rsid w:val="008F782E"/>
    <w:rsid w:val="00900D79"/>
    <w:rsid w:val="00900DA1"/>
    <w:rsid w:val="009025FB"/>
    <w:rsid w:val="00902969"/>
    <w:rsid w:val="009035D6"/>
    <w:rsid w:val="00903BFD"/>
    <w:rsid w:val="009050AC"/>
    <w:rsid w:val="00905189"/>
    <w:rsid w:val="00905A28"/>
    <w:rsid w:val="00906010"/>
    <w:rsid w:val="00906D3C"/>
    <w:rsid w:val="009070B4"/>
    <w:rsid w:val="00907DF4"/>
    <w:rsid w:val="00910D9D"/>
    <w:rsid w:val="00911A57"/>
    <w:rsid w:val="00911BAD"/>
    <w:rsid w:val="0091228A"/>
    <w:rsid w:val="009123D0"/>
    <w:rsid w:val="009125A5"/>
    <w:rsid w:val="00913173"/>
    <w:rsid w:val="009134DF"/>
    <w:rsid w:val="00913E11"/>
    <w:rsid w:val="00914A6D"/>
    <w:rsid w:val="00915307"/>
    <w:rsid w:val="009159F1"/>
    <w:rsid w:val="00915ECE"/>
    <w:rsid w:val="00915F1B"/>
    <w:rsid w:val="00916721"/>
    <w:rsid w:val="009167E0"/>
    <w:rsid w:val="00917FB0"/>
    <w:rsid w:val="009204D2"/>
    <w:rsid w:val="00920DA5"/>
    <w:rsid w:val="0092105F"/>
    <w:rsid w:val="0092162D"/>
    <w:rsid w:val="00921943"/>
    <w:rsid w:val="0092243D"/>
    <w:rsid w:val="00922529"/>
    <w:rsid w:val="0092294A"/>
    <w:rsid w:val="009229C9"/>
    <w:rsid w:val="009234B1"/>
    <w:rsid w:val="00923C24"/>
    <w:rsid w:val="00923C9F"/>
    <w:rsid w:val="00924864"/>
    <w:rsid w:val="00924CB4"/>
    <w:rsid w:val="00924F0F"/>
    <w:rsid w:val="00924F63"/>
    <w:rsid w:val="00924FD2"/>
    <w:rsid w:val="0092510D"/>
    <w:rsid w:val="00925617"/>
    <w:rsid w:val="00925FFE"/>
    <w:rsid w:val="0092635E"/>
    <w:rsid w:val="00926F74"/>
    <w:rsid w:val="00927CD3"/>
    <w:rsid w:val="00927EE0"/>
    <w:rsid w:val="00930E4B"/>
    <w:rsid w:val="009316ED"/>
    <w:rsid w:val="009328C0"/>
    <w:rsid w:val="00932BF9"/>
    <w:rsid w:val="009334B5"/>
    <w:rsid w:val="009360A8"/>
    <w:rsid w:val="00936148"/>
    <w:rsid w:val="00936862"/>
    <w:rsid w:val="00940097"/>
    <w:rsid w:val="0094029A"/>
    <w:rsid w:val="009402B9"/>
    <w:rsid w:val="009403C5"/>
    <w:rsid w:val="00940CE4"/>
    <w:rsid w:val="009421B5"/>
    <w:rsid w:val="00942629"/>
    <w:rsid w:val="00942DEE"/>
    <w:rsid w:val="00943189"/>
    <w:rsid w:val="00943A66"/>
    <w:rsid w:val="00943C28"/>
    <w:rsid w:val="00943E80"/>
    <w:rsid w:val="0094448D"/>
    <w:rsid w:val="00945308"/>
    <w:rsid w:val="00945F6F"/>
    <w:rsid w:val="009463E2"/>
    <w:rsid w:val="009471D8"/>
    <w:rsid w:val="00947236"/>
    <w:rsid w:val="00947F94"/>
    <w:rsid w:val="00950256"/>
    <w:rsid w:val="009505F3"/>
    <w:rsid w:val="00952107"/>
    <w:rsid w:val="00952251"/>
    <w:rsid w:val="009524F4"/>
    <w:rsid w:val="009534D3"/>
    <w:rsid w:val="00954421"/>
    <w:rsid w:val="009556EE"/>
    <w:rsid w:val="009557D3"/>
    <w:rsid w:val="00956C6C"/>
    <w:rsid w:val="009575FC"/>
    <w:rsid w:val="009601DE"/>
    <w:rsid w:val="0096135C"/>
    <w:rsid w:val="00961785"/>
    <w:rsid w:val="009625A7"/>
    <w:rsid w:val="00962E7C"/>
    <w:rsid w:val="009630AB"/>
    <w:rsid w:val="0096330B"/>
    <w:rsid w:val="00964298"/>
    <w:rsid w:val="00965A1E"/>
    <w:rsid w:val="00965BB3"/>
    <w:rsid w:val="00965D85"/>
    <w:rsid w:val="0096600C"/>
    <w:rsid w:val="0096666A"/>
    <w:rsid w:val="00967497"/>
    <w:rsid w:val="00967532"/>
    <w:rsid w:val="00967A95"/>
    <w:rsid w:val="00967CBA"/>
    <w:rsid w:val="009706B2"/>
    <w:rsid w:val="00971A01"/>
    <w:rsid w:val="009725C7"/>
    <w:rsid w:val="00972E7A"/>
    <w:rsid w:val="009731C5"/>
    <w:rsid w:val="009733E3"/>
    <w:rsid w:val="009739F1"/>
    <w:rsid w:val="009743C4"/>
    <w:rsid w:val="00975565"/>
    <w:rsid w:val="009763BD"/>
    <w:rsid w:val="00976CD6"/>
    <w:rsid w:val="00976E2E"/>
    <w:rsid w:val="009802EB"/>
    <w:rsid w:val="00980461"/>
    <w:rsid w:val="0098065F"/>
    <w:rsid w:val="00980F63"/>
    <w:rsid w:val="009812A3"/>
    <w:rsid w:val="00981C2B"/>
    <w:rsid w:val="00982D72"/>
    <w:rsid w:val="0098312D"/>
    <w:rsid w:val="00983215"/>
    <w:rsid w:val="0098321C"/>
    <w:rsid w:val="0098343A"/>
    <w:rsid w:val="009837FF"/>
    <w:rsid w:val="0098583C"/>
    <w:rsid w:val="00985889"/>
    <w:rsid w:val="00986A3E"/>
    <w:rsid w:val="00987AC7"/>
    <w:rsid w:val="009900E8"/>
    <w:rsid w:val="009904FF"/>
    <w:rsid w:val="009906D1"/>
    <w:rsid w:val="00991999"/>
    <w:rsid w:val="00991EFD"/>
    <w:rsid w:val="009920E9"/>
    <w:rsid w:val="0099395E"/>
    <w:rsid w:val="00993F47"/>
    <w:rsid w:val="00994627"/>
    <w:rsid w:val="009951CC"/>
    <w:rsid w:val="0099640A"/>
    <w:rsid w:val="0099677A"/>
    <w:rsid w:val="00997D82"/>
    <w:rsid w:val="009A0399"/>
    <w:rsid w:val="009A060A"/>
    <w:rsid w:val="009A0D49"/>
    <w:rsid w:val="009A1849"/>
    <w:rsid w:val="009A1F52"/>
    <w:rsid w:val="009A21C6"/>
    <w:rsid w:val="009A2696"/>
    <w:rsid w:val="009A2D64"/>
    <w:rsid w:val="009A4142"/>
    <w:rsid w:val="009A41E3"/>
    <w:rsid w:val="009A4A46"/>
    <w:rsid w:val="009A532A"/>
    <w:rsid w:val="009A65E4"/>
    <w:rsid w:val="009A6CC7"/>
    <w:rsid w:val="009A6D35"/>
    <w:rsid w:val="009B0073"/>
    <w:rsid w:val="009B26B4"/>
    <w:rsid w:val="009B2992"/>
    <w:rsid w:val="009B2DA2"/>
    <w:rsid w:val="009B2FCD"/>
    <w:rsid w:val="009B3021"/>
    <w:rsid w:val="009B3488"/>
    <w:rsid w:val="009B352D"/>
    <w:rsid w:val="009B5CAE"/>
    <w:rsid w:val="009B632B"/>
    <w:rsid w:val="009B6479"/>
    <w:rsid w:val="009B64E7"/>
    <w:rsid w:val="009B6860"/>
    <w:rsid w:val="009B70AA"/>
    <w:rsid w:val="009B7171"/>
    <w:rsid w:val="009B7A22"/>
    <w:rsid w:val="009C0A6C"/>
    <w:rsid w:val="009C1735"/>
    <w:rsid w:val="009C1790"/>
    <w:rsid w:val="009C2348"/>
    <w:rsid w:val="009C2677"/>
    <w:rsid w:val="009C4E81"/>
    <w:rsid w:val="009C500F"/>
    <w:rsid w:val="009D0400"/>
    <w:rsid w:val="009D11D7"/>
    <w:rsid w:val="009D138A"/>
    <w:rsid w:val="009D1B3E"/>
    <w:rsid w:val="009D3164"/>
    <w:rsid w:val="009D31AD"/>
    <w:rsid w:val="009D3484"/>
    <w:rsid w:val="009D3C34"/>
    <w:rsid w:val="009D3CAC"/>
    <w:rsid w:val="009D3F30"/>
    <w:rsid w:val="009D431E"/>
    <w:rsid w:val="009D4C8E"/>
    <w:rsid w:val="009D4CCC"/>
    <w:rsid w:val="009D542B"/>
    <w:rsid w:val="009D5A13"/>
    <w:rsid w:val="009D5A96"/>
    <w:rsid w:val="009D5FE9"/>
    <w:rsid w:val="009D75EC"/>
    <w:rsid w:val="009D7958"/>
    <w:rsid w:val="009D7E84"/>
    <w:rsid w:val="009E11AE"/>
    <w:rsid w:val="009E1293"/>
    <w:rsid w:val="009E2F74"/>
    <w:rsid w:val="009E398A"/>
    <w:rsid w:val="009E4DF0"/>
    <w:rsid w:val="009E621A"/>
    <w:rsid w:val="009E74DF"/>
    <w:rsid w:val="009E781B"/>
    <w:rsid w:val="009F08F9"/>
    <w:rsid w:val="009F0A5E"/>
    <w:rsid w:val="009F19E4"/>
    <w:rsid w:val="009F41F5"/>
    <w:rsid w:val="009F4616"/>
    <w:rsid w:val="009F7839"/>
    <w:rsid w:val="00A02763"/>
    <w:rsid w:val="00A03343"/>
    <w:rsid w:val="00A04177"/>
    <w:rsid w:val="00A04617"/>
    <w:rsid w:val="00A04914"/>
    <w:rsid w:val="00A0524C"/>
    <w:rsid w:val="00A05E10"/>
    <w:rsid w:val="00A06B1F"/>
    <w:rsid w:val="00A07266"/>
    <w:rsid w:val="00A130E3"/>
    <w:rsid w:val="00A1338F"/>
    <w:rsid w:val="00A13B51"/>
    <w:rsid w:val="00A14EB4"/>
    <w:rsid w:val="00A15154"/>
    <w:rsid w:val="00A15663"/>
    <w:rsid w:val="00A15BD5"/>
    <w:rsid w:val="00A16A99"/>
    <w:rsid w:val="00A16AF5"/>
    <w:rsid w:val="00A17412"/>
    <w:rsid w:val="00A1772E"/>
    <w:rsid w:val="00A17923"/>
    <w:rsid w:val="00A17939"/>
    <w:rsid w:val="00A21306"/>
    <w:rsid w:val="00A2293F"/>
    <w:rsid w:val="00A22AE5"/>
    <w:rsid w:val="00A22C4A"/>
    <w:rsid w:val="00A23083"/>
    <w:rsid w:val="00A241C8"/>
    <w:rsid w:val="00A2420F"/>
    <w:rsid w:val="00A242EC"/>
    <w:rsid w:val="00A243C4"/>
    <w:rsid w:val="00A24E81"/>
    <w:rsid w:val="00A267F1"/>
    <w:rsid w:val="00A274BF"/>
    <w:rsid w:val="00A276B1"/>
    <w:rsid w:val="00A27B85"/>
    <w:rsid w:val="00A3012F"/>
    <w:rsid w:val="00A307A4"/>
    <w:rsid w:val="00A3321F"/>
    <w:rsid w:val="00A340BC"/>
    <w:rsid w:val="00A344F4"/>
    <w:rsid w:val="00A3461C"/>
    <w:rsid w:val="00A34BF3"/>
    <w:rsid w:val="00A34D99"/>
    <w:rsid w:val="00A350D0"/>
    <w:rsid w:val="00A365EA"/>
    <w:rsid w:val="00A368D6"/>
    <w:rsid w:val="00A36DCB"/>
    <w:rsid w:val="00A37232"/>
    <w:rsid w:val="00A37663"/>
    <w:rsid w:val="00A37F3B"/>
    <w:rsid w:val="00A40A0A"/>
    <w:rsid w:val="00A41AB2"/>
    <w:rsid w:val="00A42723"/>
    <w:rsid w:val="00A43095"/>
    <w:rsid w:val="00A44CA3"/>
    <w:rsid w:val="00A44E8B"/>
    <w:rsid w:val="00A454BD"/>
    <w:rsid w:val="00A46632"/>
    <w:rsid w:val="00A50263"/>
    <w:rsid w:val="00A5042A"/>
    <w:rsid w:val="00A50482"/>
    <w:rsid w:val="00A50627"/>
    <w:rsid w:val="00A51F81"/>
    <w:rsid w:val="00A524B1"/>
    <w:rsid w:val="00A5268D"/>
    <w:rsid w:val="00A53585"/>
    <w:rsid w:val="00A54975"/>
    <w:rsid w:val="00A54B80"/>
    <w:rsid w:val="00A5510D"/>
    <w:rsid w:val="00A55FE9"/>
    <w:rsid w:val="00A5670B"/>
    <w:rsid w:val="00A56F1B"/>
    <w:rsid w:val="00A57458"/>
    <w:rsid w:val="00A6064F"/>
    <w:rsid w:val="00A6079C"/>
    <w:rsid w:val="00A60933"/>
    <w:rsid w:val="00A6172A"/>
    <w:rsid w:val="00A620F1"/>
    <w:rsid w:val="00A62228"/>
    <w:rsid w:val="00A63B93"/>
    <w:rsid w:val="00A63CED"/>
    <w:rsid w:val="00A65185"/>
    <w:rsid w:val="00A6550F"/>
    <w:rsid w:val="00A6730C"/>
    <w:rsid w:val="00A674CC"/>
    <w:rsid w:val="00A6780A"/>
    <w:rsid w:val="00A678C9"/>
    <w:rsid w:val="00A67BE9"/>
    <w:rsid w:val="00A67DDC"/>
    <w:rsid w:val="00A70348"/>
    <w:rsid w:val="00A704EE"/>
    <w:rsid w:val="00A70B1C"/>
    <w:rsid w:val="00A7113D"/>
    <w:rsid w:val="00A71BB6"/>
    <w:rsid w:val="00A72EE1"/>
    <w:rsid w:val="00A732D3"/>
    <w:rsid w:val="00A737F5"/>
    <w:rsid w:val="00A74AEC"/>
    <w:rsid w:val="00A77717"/>
    <w:rsid w:val="00A77F69"/>
    <w:rsid w:val="00A804F6"/>
    <w:rsid w:val="00A805F5"/>
    <w:rsid w:val="00A81072"/>
    <w:rsid w:val="00A8166B"/>
    <w:rsid w:val="00A823AD"/>
    <w:rsid w:val="00A82482"/>
    <w:rsid w:val="00A8249C"/>
    <w:rsid w:val="00A831A9"/>
    <w:rsid w:val="00A83A89"/>
    <w:rsid w:val="00A83FAE"/>
    <w:rsid w:val="00A844E7"/>
    <w:rsid w:val="00A85287"/>
    <w:rsid w:val="00A860A6"/>
    <w:rsid w:val="00A86D22"/>
    <w:rsid w:val="00A86EAB"/>
    <w:rsid w:val="00A86FD3"/>
    <w:rsid w:val="00A87973"/>
    <w:rsid w:val="00A90458"/>
    <w:rsid w:val="00A90539"/>
    <w:rsid w:val="00A90FFB"/>
    <w:rsid w:val="00A919B7"/>
    <w:rsid w:val="00A9220A"/>
    <w:rsid w:val="00A932B7"/>
    <w:rsid w:val="00A9345D"/>
    <w:rsid w:val="00A9552E"/>
    <w:rsid w:val="00A959AA"/>
    <w:rsid w:val="00A95CF1"/>
    <w:rsid w:val="00A963CC"/>
    <w:rsid w:val="00A964BB"/>
    <w:rsid w:val="00A968A9"/>
    <w:rsid w:val="00A96BF7"/>
    <w:rsid w:val="00A96FB6"/>
    <w:rsid w:val="00A97D62"/>
    <w:rsid w:val="00A97E80"/>
    <w:rsid w:val="00AA1AD1"/>
    <w:rsid w:val="00AA1B71"/>
    <w:rsid w:val="00AA25C2"/>
    <w:rsid w:val="00AA274D"/>
    <w:rsid w:val="00AA39E4"/>
    <w:rsid w:val="00AA4AC2"/>
    <w:rsid w:val="00AA5319"/>
    <w:rsid w:val="00AA586E"/>
    <w:rsid w:val="00AA5F18"/>
    <w:rsid w:val="00AA62C2"/>
    <w:rsid w:val="00AA65E4"/>
    <w:rsid w:val="00AA6B8F"/>
    <w:rsid w:val="00AA6D77"/>
    <w:rsid w:val="00AA6D7B"/>
    <w:rsid w:val="00AA741B"/>
    <w:rsid w:val="00AB0FFF"/>
    <w:rsid w:val="00AB111B"/>
    <w:rsid w:val="00AB1448"/>
    <w:rsid w:val="00AB239E"/>
    <w:rsid w:val="00AB252E"/>
    <w:rsid w:val="00AB2592"/>
    <w:rsid w:val="00AB2C93"/>
    <w:rsid w:val="00AB4968"/>
    <w:rsid w:val="00AB5A8D"/>
    <w:rsid w:val="00AB5B0B"/>
    <w:rsid w:val="00AB5B69"/>
    <w:rsid w:val="00AB618A"/>
    <w:rsid w:val="00AB7646"/>
    <w:rsid w:val="00AC0153"/>
    <w:rsid w:val="00AC0608"/>
    <w:rsid w:val="00AC1D26"/>
    <w:rsid w:val="00AC221C"/>
    <w:rsid w:val="00AC2388"/>
    <w:rsid w:val="00AC5D90"/>
    <w:rsid w:val="00AC7F25"/>
    <w:rsid w:val="00AD04D3"/>
    <w:rsid w:val="00AD0EFA"/>
    <w:rsid w:val="00AD16E4"/>
    <w:rsid w:val="00AD1A0C"/>
    <w:rsid w:val="00AD1C55"/>
    <w:rsid w:val="00AD1EE1"/>
    <w:rsid w:val="00AD1F25"/>
    <w:rsid w:val="00AD2C08"/>
    <w:rsid w:val="00AD30CC"/>
    <w:rsid w:val="00AD3AA4"/>
    <w:rsid w:val="00AD44D7"/>
    <w:rsid w:val="00AD468F"/>
    <w:rsid w:val="00AD4737"/>
    <w:rsid w:val="00AD4C11"/>
    <w:rsid w:val="00AD5401"/>
    <w:rsid w:val="00AD593F"/>
    <w:rsid w:val="00AD6174"/>
    <w:rsid w:val="00AD64CB"/>
    <w:rsid w:val="00AD68BD"/>
    <w:rsid w:val="00AD6C13"/>
    <w:rsid w:val="00AD6F1F"/>
    <w:rsid w:val="00AD72B3"/>
    <w:rsid w:val="00AD78D8"/>
    <w:rsid w:val="00AD795D"/>
    <w:rsid w:val="00AD7C4F"/>
    <w:rsid w:val="00AE1D7B"/>
    <w:rsid w:val="00AE2660"/>
    <w:rsid w:val="00AE26A0"/>
    <w:rsid w:val="00AE31F0"/>
    <w:rsid w:val="00AE3C7E"/>
    <w:rsid w:val="00AE5D22"/>
    <w:rsid w:val="00AE76AD"/>
    <w:rsid w:val="00AE7A87"/>
    <w:rsid w:val="00AE7FD2"/>
    <w:rsid w:val="00AF0A47"/>
    <w:rsid w:val="00AF2485"/>
    <w:rsid w:val="00AF449D"/>
    <w:rsid w:val="00AF47A3"/>
    <w:rsid w:val="00AF56DA"/>
    <w:rsid w:val="00AF5872"/>
    <w:rsid w:val="00AF5984"/>
    <w:rsid w:val="00AF614A"/>
    <w:rsid w:val="00AF6727"/>
    <w:rsid w:val="00AF6D1C"/>
    <w:rsid w:val="00AF7A3A"/>
    <w:rsid w:val="00AF7D3C"/>
    <w:rsid w:val="00B0015B"/>
    <w:rsid w:val="00B009AA"/>
    <w:rsid w:val="00B018BC"/>
    <w:rsid w:val="00B0263D"/>
    <w:rsid w:val="00B02F4F"/>
    <w:rsid w:val="00B0436E"/>
    <w:rsid w:val="00B052C1"/>
    <w:rsid w:val="00B06827"/>
    <w:rsid w:val="00B06A93"/>
    <w:rsid w:val="00B0755F"/>
    <w:rsid w:val="00B075A3"/>
    <w:rsid w:val="00B1001A"/>
    <w:rsid w:val="00B101F9"/>
    <w:rsid w:val="00B10AF3"/>
    <w:rsid w:val="00B11AE2"/>
    <w:rsid w:val="00B12399"/>
    <w:rsid w:val="00B12A4F"/>
    <w:rsid w:val="00B13431"/>
    <w:rsid w:val="00B137D2"/>
    <w:rsid w:val="00B13DBF"/>
    <w:rsid w:val="00B1496C"/>
    <w:rsid w:val="00B14D47"/>
    <w:rsid w:val="00B159FB"/>
    <w:rsid w:val="00B160BD"/>
    <w:rsid w:val="00B17C80"/>
    <w:rsid w:val="00B217A8"/>
    <w:rsid w:val="00B21CCD"/>
    <w:rsid w:val="00B23274"/>
    <w:rsid w:val="00B234BB"/>
    <w:rsid w:val="00B2373F"/>
    <w:rsid w:val="00B23BBC"/>
    <w:rsid w:val="00B24A17"/>
    <w:rsid w:val="00B256CC"/>
    <w:rsid w:val="00B2598D"/>
    <w:rsid w:val="00B261DA"/>
    <w:rsid w:val="00B27916"/>
    <w:rsid w:val="00B27A2E"/>
    <w:rsid w:val="00B3036A"/>
    <w:rsid w:val="00B3090A"/>
    <w:rsid w:val="00B310D1"/>
    <w:rsid w:val="00B3112D"/>
    <w:rsid w:val="00B34532"/>
    <w:rsid w:val="00B35024"/>
    <w:rsid w:val="00B350F4"/>
    <w:rsid w:val="00B35563"/>
    <w:rsid w:val="00B35917"/>
    <w:rsid w:val="00B35F49"/>
    <w:rsid w:val="00B35FDD"/>
    <w:rsid w:val="00B36C8B"/>
    <w:rsid w:val="00B37F11"/>
    <w:rsid w:val="00B406EA"/>
    <w:rsid w:val="00B40BB4"/>
    <w:rsid w:val="00B427A9"/>
    <w:rsid w:val="00B43091"/>
    <w:rsid w:val="00B439C4"/>
    <w:rsid w:val="00B44FF2"/>
    <w:rsid w:val="00B45224"/>
    <w:rsid w:val="00B460BD"/>
    <w:rsid w:val="00B46163"/>
    <w:rsid w:val="00B462C3"/>
    <w:rsid w:val="00B46401"/>
    <w:rsid w:val="00B46B61"/>
    <w:rsid w:val="00B4754C"/>
    <w:rsid w:val="00B50522"/>
    <w:rsid w:val="00B515C0"/>
    <w:rsid w:val="00B51990"/>
    <w:rsid w:val="00B51AD6"/>
    <w:rsid w:val="00B52086"/>
    <w:rsid w:val="00B522A4"/>
    <w:rsid w:val="00B52B0B"/>
    <w:rsid w:val="00B52CA9"/>
    <w:rsid w:val="00B54576"/>
    <w:rsid w:val="00B5460A"/>
    <w:rsid w:val="00B54B71"/>
    <w:rsid w:val="00B55505"/>
    <w:rsid w:val="00B56995"/>
    <w:rsid w:val="00B56C79"/>
    <w:rsid w:val="00B56EC9"/>
    <w:rsid w:val="00B60CBE"/>
    <w:rsid w:val="00B612D8"/>
    <w:rsid w:val="00B6145F"/>
    <w:rsid w:val="00B625E8"/>
    <w:rsid w:val="00B631A7"/>
    <w:rsid w:val="00B63F4D"/>
    <w:rsid w:val="00B64231"/>
    <w:rsid w:val="00B644A8"/>
    <w:rsid w:val="00B656C1"/>
    <w:rsid w:val="00B65DD2"/>
    <w:rsid w:val="00B6696A"/>
    <w:rsid w:val="00B67A4F"/>
    <w:rsid w:val="00B701EF"/>
    <w:rsid w:val="00B706FC"/>
    <w:rsid w:val="00B71256"/>
    <w:rsid w:val="00B71619"/>
    <w:rsid w:val="00B7162F"/>
    <w:rsid w:val="00B73C1A"/>
    <w:rsid w:val="00B73DEE"/>
    <w:rsid w:val="00B74017"/>
    <w:rsid w:val="00B74C12"/>
    <w:rsid w:val="00B75D49"/>
    <w:rsid w:val="00B769A9"/>
    <w:rsid w:val="00B77340"/>
    <w:rsid w:val="00B77759"/>
    <w:rsid w:val="00B804EC"/>
    <w:rsid w:val="00B808A0"/>
    <w:rsid w:val="00B814B5"/>
    <w:rsid w:val="00B81EB7"/>
    <w:rsid w:val="00B825FE"/>
    <w:rsid w:val="00B8310F"/>
    <w:rsid w:val="00B83AF0"/>
    <w:rsid w:val="00B84762"/>
    <w:rsid w:val="00B8514D"/>
    <w:rsid w:val="00B85E30"/>
    <w:rsid w:val="00B86FE0"/>
    <w:rsid w:val="00B874C7"/>
    <w:rsid w:val="00B87895"/>
    <w:rsid w:val="00B87CE6"/>
    <w:rsid w:val="00B9032B"/>
    <w:rsid w:val="00B90496"/>
    <w:rsid w:val="00B90603"/>
    <w:rsid w:val="00B90E93"/>
    <w:rsid w:val="00B90E94"/>
    <w:rsid w:val="00B90ED1"/>
    <w:rsid w:val="00B914B6"/>
    <w:rsid w:val="00B9165E"/>
    <w:rsid w:val="00B92302"/>
    <w:rsid w:val="00B92C25"/>
    <w:rsid w:val="00B93004"/>
    <w:rsid w:val="00B93B32"/>
    <w:rsid w:val="00B93DC3"/>
    <w:rsid w:val="00B9456C"/>
    <w:rsid w:val="00B94B4F"/>
    <w:rsid w:val="00B94C14"/>
    <w:rsid w:val="00B94FF7"/>
    <w:rsid w:val="00B9582A"/>
    <w:rsid w:val="00B965FB"/>
    <w:rsid w:val="00B97482"/>
    <w:rsid w:val="00BA0A22"/>
    <w:rsid w:val="00BA102E"/>
    <w:rsid w:val="00BA1259"/>
    <w:rsid w:val="00BA1421"/>
    <w:rsid w:val="00BA144C"/>
    <w:rsid w:val="00BA2027"/>
    <w:rsid w:val="00BA4278"/>
    <w:rsid w:val="00BA4567"/>
    <w:rsid w:val="00BA4FAD"/>
    <w:rsid w:val="00BA50FC"/>
    <w:rsid w:val="00BA534E"/>
    <w:rsid w:val="00BB12BC"/>
    <w:rsid w:val="00BB24A2"/>
    <w:rsid w:val="00BB3E49"/>
    <w:rsid w:val="00BB5E5D"/>
    <w:rsid w:val="00BB5FEF"/>
    <w:rsid w:val="00BB670B"/>
    <w:rsid w:val="00BB72BF"/>
    <w:rsid w:val="00BB743C"/>
    <w:rsid w:val="00BB781C"/>
    <w:rsid w:val="00BC0402"/>
    <w:rsid w:val="00BC0498"/>
    <w:rsid w:val="00BC0538"/>
    <w:rsid w:val="00BC0945"/>
    <w:rsid w:val="00BC0EA9"/>
    <w:rsid w:val="00BC1261"/>
    <w:rsid w:val="00BC1401"/>
    <w:rsid w:val="00BC2A99"/>
    <w:rsid w:val="00BC32C8"/>
    <w:rsid w:val="00BC3EF6"/>
    <w:rsid w:val="00BC3F17"/>
    <w:rsid w:val="00BC40ED"/>
    <w:rsid w:val="00BC5CA0"/>
    <w:rsid w:val="00BC623F"/>
    <w:rsid w:val="00BC7CD5"/>
    <w:rsid w:val="00BC7F67"/>
    <w:rsid w:val="00BD07BD"/>
    <w:rsid w:val="00BD11B5"/>
    <w:rsid w:val="00BD13FA"/>
    <w:rsid w:val="00BD1AF0"/>
    <w:rsid w:val="00BD22B6"/>
    <w:rsid w:val="00BD2560"/>
    <w:rsid w:val="00BD2FD0"/>
    <w:rsid w:val="00BD42D4"/>
    <w:rsid w:val="00BD4814"/>
    <w:rsid w:val="00BD4EAA"/>
    <w:rsid w:val="00BD504F"/>
    <w:rsid w:val="00BD5706"/>
    <w:rsid w:val="00BD6A32"/>
    <w:rsid w:val="00BD78CA"/>
    <w:rsid w:val="00BD78CC"/>
    <w:rsid w:val="00BE19F1"/>
    <w:rsid w:val="00BE2297"/>
    <w:rsid w:val="00BE2FDC"/>
    <w:rsid w:val="00BE32E6"/>
    <w:rsid w:val="00BE39DD"/>
    <w:rsid w:val="00BE3A15"/>
    <w:rsid w:val="00BE4210"/>
    <w:rsid w:val="00BE472B"/>
    <w:rsid w:val="00BE5E68"/>
    <w:rsid w:val="00BE65D9"/>
    <w:rsid w:val="00BE68D0"/>
    <w:rsid w:val="00BE6C61"/>
    <w:rsid w:val="00BE6D76"/>
    <w:rsid w:val="00BE767B"/>
    <w:rsid w:val="00BF15FB"/>
    <w:rsid w:val="00BF17FA"/>
    <w:rsid w:val="00BF1915"/>
    <w:rsid w:val="00BF232A"/>
    <w:rsid w:val="00BF2733"/>
    <w:rsid w:val="00BF38E1"/>
    <w:rsid w:val="00BF4C05"/>
    <w:rsid w:val="00BF5936"/>
    <w:rsid w:val="00BF5976"/>
    <w:rsid w:val="00BF613A"/>
    <w:rsid w:val="00BF6384"/>
    <w:rsid w:val="00BF6A4F"/>
    <w:rsid w:val="00C00AE6"/>
    <w:rsid w:val="00C00D95"/>
    <w:rsid w:val="00C01E1F"/>
    <w:rsid w:val="00C031BF"/>
    <w:rsid w:val="00C047DC"/>
    <w:rsid w:val="00C04A16"/>
    <w:rsid w:val="00C04D89"/>
    <w:rsid w:val="00C062B5"/>
    <w:rsid w:val="00C062D5"/>
    <w:rsid w:val="00C076E4"/>
    <w:rsid w:val="00C105F0"/>
    <w:rsid w:val="00C10805"/>
    <w:rsid w:val="00C10DF4"/>
    <w:rsid w:val="00C11309"/>
    <w:rsid w:val="00C11597"/>
    <w:rsid w:val="00C11A89"/>
    <w:rsid w:val="00C11CEA"/>
    <w:rsid w:val="00C11DEE"/>
    <w:rsid w:val="00C121AC"/>
    <w:rsid w:val="00C12E43"/>
    <w:rsid w:val="00C13D09"/>
    <w:rsid w:val="00C141C5"/>
    <w:rsid w:val="00C14471"/>
    <w:rsid w:val="00C1463E"/>
    <w:rsid w:val="00C1510B"/>
    <w:rsid w:val="00C15929"/>
    <w:rsid w:val="00C203E4"/>
    <w:rsid w:val="00C209C4"/>
    <w:rsid w:val="00C20CD6"/>
    <w:rsid w:val="00C23050"/>
    <w:rsid w:val="00C2329F"/>
    <w:rsid w:val="00C24149"/>
    <w:rsid w:val="00C24595"/>
    <w:rsid w:val="00C24919"/>
    <w:rsid w:val="00C26118"/>
    <w:rsid w:val="00C26407"/>
    <w:rsid w:val="00C3019C"/>
    <w:rsid w:val="00C30797"/>
    <w:rsid w:val="00C30B19"/>
    <w:rsid w:val="00C3143E"/>
    <w:rsid w:val="00C3161A"/>
    <w:rsid w:val="00C32533"/>
    <w:rsid w:val="00C326FB"/>
    <w:rsid w:val="00C35014"/>
    <w:rsid w:val="00C36510"/>
    <w:rsid w:val="00C36FBE"/>
    <w:rsid w:val="00C37E2D"/>
    <w:rsid w:val="00C41204"/>
    <w:rsid w:val="00C41785"/>
    <w:rsid w:val="00C41BFB"/>
    <w:rsid w:val="00C42357"/>
    <w:rsid w:val="00C42AC7"/>
    <w:rsid w:val="00C43B55"/>
    <w:rsid w:val="00C43FDC"/>
    <w:rsid w:val="00C44212"/>
    <w:rsid w:val="00C44A50"/>
    <w:rsid w:val="00C457F2"/>
    <w:rsid w:val="00C4599B"/>
    <w:rsid w:val="00C45AB3"/>
    <w:rsid w:val="00C46D48"/>
    <w:rsid w:val="00C46E65"/>
    <w:rsid w:val="00C46FF0"/>
    <w:rsid w:val="00C47336"/>
    <w:rsid w:val="00C47FA7"/>
    <w:rsid w:val="00C50C55"/>
    <w:rsid w:val="00C515DA"/>
    <w:rsid w:val="00C52685"/>
    <w:rsid w:val="00C52876"/>
    <w:rsid w:val="00C53351"/>
    <w:rsid w:val="00C5373E"/>
    <w:rsid w:val="00C53B21"/>
    <w:rsid w:val="00C54A0E"/>
    <w:rsid w:val="00C54C08"/>
    <w:rsid w:val="00C55E9E"/>
    <w:rsid w:val="00C55F53"/>
    <w:rsid w:val="00C570E6"/>
    <w:rsid w:val="00C57866"/>
    <w:rsid w:val="00C61217"/>
    <w:rsid w:val="00C63131"/>
    <w:rsid w:val="00C64208"/>
    <w:rsid w:val="00C642CF"/>
    <w:rsid w:val="00C64809"/>
    <w:rsid w:val="00C652B9"/>
    <w:rsid w:val="00C65D5E"/>
    <w:rsid w:val="00C662FA"/>
    <w:rsid w:val="00C6667C"/>
    <w:rsid w:val="00C66969"/>
    <w:rsid w:val="00C67007"/>
    <w:rsid w:val="00C673B4"/>
    <w:rsid w:val="00C67EFD"/>
    <w:rsid w:val="00C70374"/>
    <w:rsid w:val="00C709BE"/>
    <w:rsid w:val="00C70BC6"/>
    <w:rsid w:val="00C70F3D"/>
    <w:rsid w:val="00C713B6"/>
    <w:rsid w:val="00C7285A"/>
    <w:rsid w:val="00C74072"/>
    <w:rsid w:val="00C750C7"/>
    <w:rsid w:val="00C75797"/>
    <w:rsid w:val="00C75BA0"/>
    <w:rsid w:val="00C803FE"/>
    <w:rsid w:val="00C80E32"/>
    <w:rsid w:val="00C8125C"/>
    <w:rsid w:val="00C81E3C"/>
    <w:rsid w:val="00C84B64"/>
    <w:rsid w:val="00C8540C"/>
    <w:rsid w:val="00C859F6"/>
    <w:rsid w:val="00C85AA7"/>
    <w:rsid w:val="00C8678C"/>
    <w:rsid w:val="00C87193"/>
    <w:rsid w:val="00C871E4"/>
    <w:rsid w:val="00C8787A"/>
    <w:rsid w:val="00C90F76"/>
    <w:rsid w:val="00C9104F"/>
    <w:rsid w:val="00C9178E"/>
    <w:rsid w:val="00C9192B"/>
    <w:rsid w:val="00C91DEF"/>
    <w:rsid w:val="00C920D1"/>
    <w:rsid w:val="00C92B66"/>
    <w:rsid w:val="00C92EB0"/>
    <w:rsid w:val="00C93185"/>
    <w:rsid w:val="00C9347C"/>
    <w:rsid w:val="00C93C65"/>
    <w:rsid w:val="00C93D04"/>
    <w:rsid w:val="00C950A5"/>
    <w:rsid w:val="00C959C0"/>
    <w:rsid w:val="00C95F53"/>
    <w:rsid w:val="00C95FC5"/>
    <w:rsid w:val="00C96DC7"/>
    <w:rsid w:val="00C96DDB"/>
    <w:rsid w:val="00C9767D"/>
    <w:rsid w:val="00CA025E"/>
    <w:rsid w:val="00CA053B"/>
    <w:rsid w:val="00CA09FB"/>
    <w:rsid w:val="00CA1CD7"/>
    <w:rsid w:val="00CA2DD2"/>
    <w:rsid w:val="00CA2EF3"/>
    <w:rsid w:val="00CA4D64"/>
    <w:rsid w:val="00CA513A"/>
    <w:rsid w:val="00CA679D"/>
    <w:rsid w:val="00CA6910"/>
    <w:rsid w:val="00CA6EE1"/>
    <w:rsid w:val="00CA704D"/>
    <w:rsid w:val="00CA7319"/>
    <w:rsid w:val="00CA73C8"/>
    <w:rsid w:val="00CA7F1A"/>
    <w:rsid w:val="00CB03CE"/>
    <w:rsid w:val="00CB0781"/>
    <w:rsid w:val="00CB0CCE"/>
    <w:rsid w:val="00CB11FC"/>
    <w:rsid w:val="00CB2032"/>
    <w:rsid w:val="00CB26DE"/>
    <w:rsid w:val="00CB34A1"/>
    <w:rsid w:val="00CB40E4"/>
    <w:rsid w:val="00CB4416"/>
    <w:rsid w:val="00CB4A21"/>
    <w:rsid w:val="00CB6339"/>
    <w:rsid w:val="00CB6493"/>
    <w:rsid w:val="00CB695C"/>
    <w:rsid w:val="00CB69E3"/>
    <w:rsid w:val="00CB6A36"/>
    <w:rsid w:val="00CB6C57"/>
    <w:rsid w:val="00CB6EC6"/>
    <w:rsid w:val="00CB726C"/>
    <w:rsid w:val="00CC005E"/>
    <w:rsid w:val="00CC01A2"/>
    <w:rsid w:val="00CC0579"/>
    <w:rsid w:val="00CC0C2E"/>
    <w:rsid w:val="00CC0F47"/>
    <w:rsid w:val="00CC177A"/>
    <w:rsid w:val="00CC1B92"/>
    <w:rsid w:val="00CC1BDA"/>
    <w:rsid w:val="00CC1E48"/>
    <w:rsid w:val="00CC2080"/>
    <w:rsid w:val="00CC2354"/>
    <w:rsid w:val="00CC3F99"/>
    <w:rsid w:val="00CC40D3"/>
    <w:rsid w:val="00CC525A"/>
    <w:rsid w:val="00CC5C3E"/>
    <w:rsid w:val="00CC608B"/>
    <w:rsid w:val="00CC68F8"/>
    <w:rsid w:val="00CC6B74"/>
    <w:rsid w:val="00CC6F8D"/>
    <w:rsid w:val="00CC730A"/>
    <w:rsid w:val="00CC73C6"/>
    <w:rsid w:val="00CC74DB"/>
    <w:rsid w:val="00CC77FF"/>
    <w:rsid w:val="00CC7F8B"/>
    <w:rsid w:val="00CD0364"/>
    <w:rsid w:val="00CD2393"/>
    <w:rsid w:val="00CD2431"/>
    <w:rsid w:val="00CD2565"/>
    <w:rsid w:val="00CD3B13"/>
    <w:rsid w:val="00CD3F21"/>
    <w:rsid w:val="00CD481C"/>
    <w:rsid w:val="00CD4847"/>
    <w:rsid w:val="00CD5CE1"/>
    <w:rsid w:val="00CD664A"/>
    <w:rsid w:val="00CD7200"/>
    <w:rsid w:val="00CD7901"/>
    <w:rsid w:val="00CE00BB"/>
    <w:rsid w:val="00CE043E"/>
    <w:rsid w:val="00CE0ABE"/>
    <w:rsid w:val="00CE256B"/>
    <w:rsid w:val="00CE41C5"/>
    <w:rsid w:val="00CE470C"/>
    <w:rsid w:val="00CE475D"/>
    <w:rsid w:val="00CE4932"/>
    <w:rsid w:val="00CE4EF4"/>
    <w:rsid w:val="00CE4FCD"/>
    <w:rsid w:val="00CE5C00"/>
    <w:rsid w:val="00CE5FA8"/>
    <w:rsid w:val="00CE6895"/>
    <w:rsid w:val="00CE69A1"/>
    <w:rsid w:val="00CE69C3"/>
    <w:rsid w:val="00CE6F59"/>
    <w:rsid w:val="00CF1AAC"/>
    <w:rsid w:val="00CF2054"/>
    <w:rsid w:val="00CF268D"/>
    <w:rsid w:val="00CF2F1B"/>
    <w:rsid w:val="00CF3305"/>
    <w:rsid w:val="00CF3458"/>
    <w:rsid w:val="00CF37CD"/>
    <w:rsid w:val="00CF495B"/>
    <w:rsid w:val="00CF52C0"/>
    <w:rsid w:val="00CF5BA2"/>
    <w:rsid w:val="00CF611E"/>
    <w:rsid w:val="00CF6424"/>
    <w:rsid w:val="00CF717C"/>
    <w:rsid w:val="00CF75AF"/>
    <w:rsid w:val="00CF79E7"/>
    <w:rsid w:val="00CF7EE3"/>
    <w:rsid w:val="00D004BD"/>
    <w:rsid w:val="00D03E8E"/>
    <w:rsid w:val="00D042B7"/>
    <w:rsid w:val="00D04A0D"/>
    <w:rsid w:val="00D05068"/>
    <w:rsid w:val="00D0540A"/>
    <w:rsid w:val="00D05646"/>
    <w:rsid w:val="00D05713"/>
    <w:rsid w:val="00D06A2D"/>
    <w:rsid w:val="00D076C4"/>
    <w:rsid w:val="00D0790E"/>
    <w:rsid w:val="00D07E7B"/>
    <w:rsid w:val="00D102E8"/>
    <w:rsid w:val="00D10424"/>
    <w:rsid w:val="00D11D94"/>
    <w:rsid w:val="00D12036"/>
    <w:rsid w:val="00D12062"/>
    <w:rsid w:val="00D120F4"/>
    <w:rsid w:val="00D1268D"/>
    <w:rsid w:val="00D12D90"/>
    <w:rsid w:val="00D13CA9"/>
    <w:rsid w:val="00D1405F"/>
    <w:rsid w:val="00D14953"/>
    <w:rsid w:val="00D15DD9"/>
    <w:rsid w:val="00D164E8"/>
    <w:rsid w:val="00D16A15"/>
    <w:rsid w:val="00D16E98"/>
    <w:rsid w:val="00D1775C"/>
    <w:rsid w:val="00D17E15"/>
    <w:rsid w:val="00D20D25"/>
    <w:rsid w:val="00D20F01"/>
    <w:rsid w:val="00D21A0E"/>
    <w:rsid w:val="00D21EBA"/>
    <w:rsid w:val="00D22458"/>
    <w:rsid w:val="00D22988"/>
    <w:rsid w:val="00D22E2A"/>
    <w:rsid w:val="00D232F3"/>
    <w:rsid w:val="00D235B4"/>
    <w:rsid w:val="00D23C34"/>
    <w:rsid w:val="00D23E0E"/>
    <w:rsid w:val="00D245EE"/>
    <w:rsid w:val="00D2527F"/>
    <w:rsid w:val="00D25A00"/>
    <w:rsid w:val="00D26402"/>
    <w:rsid w:val="00D26404"/>
    <w:rsid w:val="00D26E5C"/>
    <w:rsid w:val="00D27788"/>
    <w:rsid w:val="00D30179"/>
    <w:rsid w:val="00D31CEC"/>
    <w:rsid w:val="00D31DAF"/>
    <w:rsid w:val="00D31F77"/>
    <w:rsid w:val="00D32DFD"/>
    <w:rsid w:val="00D336BC"/>
    <w:rsid w:val="00D33DA0"/>
    <w:rsid w:val="00D34138"/>
    <w:rsid w:val="00D3435A"/>
    <w:rsid w:val="00D3480F"/>
    <w:rsid w:val="00D34DFB"/>
    <w:rsid w:val="00D354DC"/>
    <w:rsid w:val="00D360F3"/>
    <w:rsid w:val="00D36D12"/>
    <w:rsid w:val="00D37107"/>
    <w:rsid w:val="00D37F46"/>
    <w:rsid w:val="00D4006A"/>
    <w:rsid w:val="00D407F2"/>
    <w:rsid w:val="00D4089E"/>
    <w:rsid w:val="00D40DB8"/>
    <w:rsid w:val="00D429CB"/>
    <w:rsid w:val="00D42E92"/>
    <w:rsid w:val="00D43C90"/>
    <w:rsid w:val="00D445DB"/>
    <w:rsid w:val="00D4502F"/>
    <w:rsid w:val="00D4731B"/>
    <w:rsid w:val="00D47588"/>
    <w:rsid w:val="00D47712"/>
    <w:rsid w:val="00D4782F"/>
    <w:rsid w:val="00D47E7B"/>
    <w:rsid w:val="00D50218"/>
    <w:rsid w:val="00D5084C"/>
    <w:rsid w:val="00D50969"/>
    <w:rsid w:val="00D5112A"/>
    <w:rsid w:val="00D518AC"/>
    <w:rsid w:val="00D520AE"/>
    <w:rsid w:val="00D527D2"/>
    <w:rsid w:val="00D52CD2"/>
    <w:rsid w:val="00D52CF1"/>
    <w:rsid w:val="00D5358E"/>
    <w:rsid w:val="00D54DFE"/>
    <w:rsid w:val="00D554EB"/>
    <w:rsid w:val="00D555A4"/>
    <w:rsid w:val="00D55753"/>
    <w:rsid w:val="00D5582A"/>
    <w:rsid w:val="00D559E0"/>
    <w:rsid w:val="00D55A1E"/>
    <w:rsid w:val="00D56518"/>
    <w:rsid w:val="00D603F0"/>
    <w:rsid w:val="00D60548"/>
    <w:rsid w:val="00D60C08"/>
    <w:rsid w:val="00D61E83"/>
    <w:rsid w:val="00D6254A"/>
    <w:rsid w:val="00D62DED"/>
    <w:rsid w:val="00D63E11"/>
    <w:rsid w:val="00D659CA"/>
    <w:rsid w:val="00D65E81"/>
    <w:rsid w:val="00D66126"/>
    <w:rsid w:val="00D66950"/>
    <w:rsid w:val="00D66F78"/>
    <w:rsid w:val="00D6709A"/>
    <w:rsid w:val="00D72207"/>
    <w:rsid w:val="00D724EB"/>
    <w:rsid w:val="00D72D00"/>
    <w:rsid w:val="00D74BDD"/>
    <w:rsid w:val="00D753AE"/>
    <w:rsid w:val="00D759B9"/>
    <w:rsid w:val="00D767CF"/>
    <w:rsid w:val="00D76C5A"/>
    <w:rsid w:val="00D77389"/>
    <w:rsid w:val="00D77742"/>
    <w:rsid w:val="00D8041F"/>
    <w:rsid w:val="00D805C3"/>
    <w:rsid w:val="00D80664"/>
    <w:rsid w:val="00D80B14"/>
    <w:rsid w:val="00D811C4"/>
    <w:rsid w:val="00D8258A"/>
    <w:rsid w:val="00D82A41"/>
    <w:rsid w:val="00D8365D"/>
    <w:rsid w:val="00D83E5A"/>
    <w:rsid w:val="00D84227"/>
    <w:rsid w:val="00D84464"/>
    <w:rsid w:val="00D8477D"/>
    <w:rsid w:val="00D8579D"/>
    <w:rsid w:val="00D85D60"/>
    <w:rsid w:val="00D87E5C"/>
    <w:rsid w:val="00D90041"/>
    <w:rsid w:val="00D900D3"/>
    <w:rsid w:val="00D909AD"/>
    <w:rsid w:val="00D91733"/>
    <w:rsid w:val="00D91921"/>
    <w:rsid w:val="00D919A8"/>
    <w:rsid w:val="00D91A64"/>
    <w:rsid w:val="00D930A2"/>
    <w:rsid w:val="00D93596"/>
    <w:rsid w:val="00D93CBF"/>
    <w:rsid w:val="00D93F11"/>
    <w:rsid w:val="00D94407"/>
    <w:rsid w:val="00D948DC"/>
    <w:rsid w:val="00D9491C"/>
    <w:rsid w:val="00D9599E"/>
    <w:rsid w:val="00D9629C"/>
    <w:rsid w:val="00D96A6E"/>
    <w:rsid w:val="00DA0265"/>
    <w:rsid w:val="00DA0AE0"/>
    <w:rsid w:val="00DA2E13"/>
    <w:rsid w:val="00DA358D"/>
    <w:rsid w:val="00DA3A5D"/>
    <w:rsid w:val="00DA3B5E"/>
    <w:rsid w:val="00DA40EC"/>
    <w:rsid w:val="00DA412D"/>
    <w:rsid w:val="00DA42E3"/>
    <w:rsid w:val="00DA470E"/>
    <w:rsid w:val="00DA4E71"/>
    <w:rsid w:val="00DA5728"/>
    <w:rsid w:val="00DA6920"/>
    <w:rsid w:val="00DA760D"/>
    <w:rsid w:val="00DB0832"/>
    <w:rsid w:val="00DB12D5"/>
    <w:rsid w:val="00DB293C"/>
    <w:rsid w:val="00DB32D1"/>
    <w:rsid w:val="00DB3E94"/>
    <w:rsid w:val="00DB4683"/>
    <w:rsid w:val="00DB4DC6"/>
    <w:rsid w:val="00DB5EFF"/>
    <w:rsid w:val="00DB613B"/>
    <w:rsid w:val="00DB6731"/>
    <w:rsid w:val="00DB69CB"/>
    <w:rsid w:val="00DB706A"/>
    <w:rsid w:val="00DC08EC"/>
    <w:rsid w:val="00DC0A48"/>
    <w:rsid w:val="00DC109C"/>
    <w:rsid w:val="00DC10C8"/>
    <w:rsid w:val="00DC168F"/>
    <w:rsid w:val="00DC22A4"/>
    <w:rsid w:val="00DC2399"/>
    <w:rsid w:val="00DC2611"/>
    <w:rsid w:val="00DC2AD1"/>
    <w:rsid w:val="00DC2CE5"/>
    <w:rsid w:val="00DC4655"/>
    <w:rsid w:val="00DC4B74"/>
    <w:rsid w:val="00DC595A"/>
    <w:rsid w:val="00DC6456"/>
    <w:rsid w:val="00DC680D"/>
    <w:rsid w:val="00DC6850"/>
    <w:rsid w:val="00DC6C49"/>
    <w:rsid w:val="00DC76A4"/>
    <w:rsid w:val="00DD0785"/>
    <w:rsid w:val="00DD0EDF"/>
    <w:rsid w:val="00DD11A6"/>
    <w:rsid w:val="00DD1ACB"/>
    <w:rsid w:val="00DD1BD7"/>
    <w:rsid w:val="00DD1C85"/>
    <w:rsid w:val="00DD22CC"/>
    <w:rsid w:val="00DD2C77"/>
    <w:rsid w:val="00DD35F5"/>
    <w:rsid w:val="00DD35F7"/>
    <w:rsid w:val="00DD46BE"/>
    <w:rsid w:val="00DD5714"/>
    <w:rsid w:val="00DD62D5"/>
    <w:rsid w:val="00DD6D9E"/>
    <w:rsid w:val="00DD6F6A"/>
    <w:rsid w:val="00DE0140"/>
    <w:rsid w:val="00DE1EF3"/>
    <w:rsid w:val="00DE23AD"/>
    <w:rsid w:val="00DE3E8C"/>
    <w:rsid w:val="00DE431E"/>
    <w:rsid w:val="00DE4BD7"/>
    <w:rsid w:val="00DE4D52"/>
    <w:rsid w:val="00DE6CFF"/>
    <w:rsid w:val="00DE6F62"/>
    <w:rsid w:val="00DF07D3"/>
    <w:rsid w:val="00DF1270"/>
    <w:rsid w:val="00DF1D9A"/>
    <w:rsid w:val="00DF3122"/>
    <w:rsid w:val="00DF32AE"/>
    <w:rsid w:val="00DF34DB"/>
    <w:rsid w:val="00DF3B3A"/>
    <w:rsid w:val="00DF3B5C"/>
    <w:rsid w:val="00DF457E"/>
    <w:rsid w:val="00DF5942"/>
    <w:rsid w:val="00DF5F0B"/>
    <w:rsid w:val="00DF6031"/>
    <w:rsid w:val="00DF625A"/>
    <w:rsid w:val="00DF7387"/>
    <w:rsid w:val="00DF7FAC"/>
    <w:rsid w:val="00E01947"/>
    <w:rsid w:val="00E0253B"/>
    <w:rsid w:val="00E02733"/>
    <w:rsid w:val="00E02C65"/>
    <w:rsid w:val="00E0323C"/>
    <w:rsid w:val="00E038E3"/>
    <w:rsid w:val="00E03C29"/>
    <w:rsid w:val="00E03D86"/>
    <w:rsid w:val="00E040A1"/>
    <w:rsid w:val="00E050F3"/>
    <w:rsid w:val="00E05230"/>
    <w:rsid w:val="00E0531E"/>
    <w:rsid w:val="00E05CDA"/>
    <w:rsid w:val="00E0703C"/>
    <w:rsid w:val="00E07117"/>
    <w:rsid w:val="00E071E6"/>
    <w:rsid w:val="00E0728B"/>
    <w:rsid w:val="00E0740D"/>
    <w:rsid w:val="00E07E3B"/>
    <w:rsid w:val="00E07FED"/>
    <w:rsid w:val="00E10473"/>
    <w:rsid w:val="00E109D7"/>
    <w:rsid w:val="00E11566"/>
    <w:rsid w:val="00E1176C"/>
    <w:rsid w:val="00E11C0B"/>
    <w:rsid w:val="00E11D49"/>
    <w:rsid w:val="00E12AF4"/>
    <w:rsid w:val="00E12E1F"/>
    <w:rsid w:val="00E13891"/>
    <w:rsid w:val="00E13A80"/>
    <w:rsid w:val="00E13B53"/>
    <w:rsid w:val="00E149E0"/>
    <w:rsid w:val="00E15581"/>
    <w:rsid w:val="00E159A0"/>
    <w:rsid w:val="00E16B45"/>
    <w:rsid w:val="00E16FCE"/>
    <w:rsid w:val="00E171DC"/>
    <w:rsid w:val="00E20BDA"/>
    <w:rsid w:val="00E217A0"/>
    <w:rsid w:val="00E2238E"/>
    <w:rsid w:val="00E23485"/>
    <w:rsid w:val="00E24348"/>
    <w:rsid w:val="00E24EF3"/>
    <w:rsid w:val="00E25E1B"/>
    <w:rsid w:val="00E266BB"/>
    <w:rsid w:val="00E26A97"/>
    <w:rsid w:val="00E26F31"/>
    <w:rsid w:val="00E2782D"/>
    <w:rsid w:val="00E27E57"/>
    <w:rsid w:val="00E308AC"/>
    <w:rsid w:val="00E30BEA"/>
    <w:rsid w:val="00E31671"/>
    <w:rsid w:val="00E31F0A"/>
    <w:rsid w:val="00E33156"/>
    <w:rsid w:val="00E3328E"/>
    <w:rsid w:val="00E33421"/>
    <w:rsid w:val="00E33BFB"/>
    <w:rsid w:val="00E345B7"/>
    <w:rsid w:val="00E3532B"/>
    <w:rsid w:val="00E353E3"/>
    <w:rsid w:val="00E35F50"/>
    <w:rsid w:val="00E3647F"/>
    <w:rsid w:val="00E36694"/>
    <w:rsid w:val="00E370D3"/>
    <w:rsid w:val="00E375C8"/>
    <w:rsid w:val="00E37C1C"/>
    <w:rsid w:val="00E40373"/>
    <w:rsid w:val="00E405B8"/>
    <w:rsid w:val="00E42444"/>
    <w:rsid w:val="00E42D36"/>
    <w:rsid w:val="00E4355B"/>
    <w:rsid w:val="00E43DB0"/>
    <w:rsid w:val="00E4423E"/>
    <w:rsid w:val="00E44577"/>
    <w:rsid w:val="00E44B70"/>
    <w:rsid w:val="00E44E22"/>
    <w:rsid w:val="00E450B4"/>
    <w:rsid w:val="00E456EF"/>
    <w:rsid w:val="00E45D2D"/>
    <w:rsid w:val="00E46067"/>
    <w:rsid w:val="00E46B6D"/>
    <w:rsid w:val="00E476C5"/>
    <w:rsid w:val="00E4771F"/>
    <w:rsid w:val="00E47EEE"/>
    <w:rsid w:val="00E504E4"/>
    <w:rsid w:val="00E51BAE"/>
    <w:rsid w:val="00E51F06"/>
    <w:rsid w:val="00E5214B"/>
    <w:rsid w:val="00E523C6"/>
    <w:rsid w:val="00E53085"/>
    <w:rsid w:val="00E53B67"/>
    <w:rsid w:val="00E53E39"/>
    <w:rsid w:val="00E5450B"/>
    <w:rsid w:val="00E54CE2"/>
    <w:rsid w:val="00E555CB"/>
    <w:rsid w:val="00E565F6"/>
    <w:rsid w:val="00E60C4E"/>
    <w:rsid w:val="00E60EAD"/>
    <w:rsid w:val="00E61184"/>
    <w:rsid w:val="00E6274C"/>
    <w:rsid w:val="00E62B35"/>
    <w:rsid w:val="00E634D8"/>
    <w:rsid w:val="00E64F87"/>
    <w:rsid w:val="00E6521A"/>
    <w:rsid w:val="00E65506"/>
    <w:rsid w:val="00E6574D"/>
    <w:rsid w:val="00E65E60"/>
    <w:rsid w:val="00E665C8"/>
    <w:rsid w:val="00E66805"/>
    <w:rsid w:val="00E66A3B"/>
    <w:rsid w:val="00E6780A"/>
    <w:rsid w:val="00E67F2A"/>
    <w:rsid w:val="00E67F5D"/>
    <w:rsid w:val="00E702B9"/>
    <w:rsid w:val="00E711FD"/>
    <w:rsid w:val="00E7156B"/>
    <w:rsid w:val="00E7185C"/>
    <w:rsid w:val="00E7249B"/>
    <w:rsid w:val="00E73823"/>
    <w:rsid w:val="00E741CB"/>
    <w:rsid w:val="00E7662E"/>
    <w:rsid w:val="00E76C44"/>
    <w:rsid w:val="00E76EA9"/>
    <w:rsid w:val="00E778C4"/>
    <w:rsid w:val="00E7798F"/>
    <w:rsid w:val="00E8408B"/>
    <w:rsid w:val="00E84B36"/>
    <w:rsid w:val="00E8517D"/>
    <w:rsid w:val="00E85215"/>
    <w:rsid w:val="00E870BC"/>
    <w:rsid w:val="00E90A8E"/>
    <w:rsid w:val="00E9145D"/>
    <w:rsid w:val="00E9267B"/>
    <w:rsid w:val="00E92D1A"/>
    <w:rsid w:val="00E92E8A"/>
    <w:rsid w:val="00E92FCA"/>
    <w:rsid w:val="00E935AC"/>
    <w:rsid w:val="00E9399E"/>
    <w:rsid w:val="00E947FB"/>
    <w:rsid w:val="00E94C8C"/>
    <w:rsid w:val="00E959E2"/>
    <w:rsid w:val="00E959FA"/>
    <w:rsid w:val="00E96541"/>
    <w:rsid w:val="00E965FD"/>
    <w:rsid w:val="00E96B39"/>
    <w:rsid w:val="00E96D05"/>
    <w:rsid w:val="00E9702A"/>
    <w:rsid w:val="00E97236"/>
    <w:rsid w:val="00E973B5"/>
    <w:rsid w:val="00E97767"/>
    <w:rsid w:val="00E97E22"/>
    <w:rsid w:val="00EA158C"/>
    <w:rsid w:val="00EA2A13"/>
    <w:rsid w:val="00EA2EC5"/>
    <w:rsid w:val="00EA4F92"/>
    <w:rsid w:val="00EA54C9"/>
    <w:rsid w:val="00EA5B39"/>
    <w:rsid w:val="00EA674C"/>
    <w:rsid w:val="00EA797C"/>
    <w:rsid w:val="00EB00EE"/>
    <w:rsid w:val="00EB1106"/>
    <w:rsid w:val="00EB2811"/>
    <w:rsid w:val="00EB2CB6"/>
    <w:rsid w:val="00EB335E"/>
    <w:rsid w:val="00EB3B38"/>
    <w:rsid w:val="00EB3CF4"/>
    <w:rsid w:val="00EB3FD7"/>
    <w:rsid w:val="00EB467A"/>
    <w:rsid w:val="00EB65CD"/>
    <w:rsid w:val="00EB68D3"/>
    <w:rsid w:val="00EB6A2D"/>
    <w:rsid w:val="00EB7637"/>
    <w:rsid w:val="00EB7F1B"/>
    <w:rsid w:val="00EC102A"/>
    <w:rsid w:val="00EC1207"/>
    <w:rsid w:val="00EC1F02"/>
    <w:rsid w:val="00EC2372"/>
    <w:rsid w:val="00EC3568"/>
    <w:rsid w:val="00EC3B24"/>
    <w:rsid w:val="00EC3C11"/>
    <w:rsid w:val="00EC3EAB"/>
    <w:rsid w:val="00EC4216"/>
    <w:rsid w:val="00EC50FA"/>
    <w:rsid w:val="00EC5510"/>
    <w:rsid w:val="00EC56FD"/>
    <w:rsid w:val="00EC5ABC"/>
    <w:rsid w:val="00EC6844"/>
    <w:rsid w:val="00ED008C"/>
    <w:rsid w:val="00ED06DB"/>
    <w:rsid w:val="00ED07B6"/>
    <w:rsid w:val="00ED0EB8"/>
    <w:rsid w:val="00ED1394"/>
    <w:rsid w:val="00ED1750"/>
    <w:rsid w:val="00ED179E"/>
    <w:rsid w:val="00ED17C6"/>
    <w:rsid w:val="00ED1E9B"/>
    <w:rsid w:val="00ED2822"/>
    <w:rsid w:val="00ED2C1F"/>
    <w:rsid w:val="00ED2F8E"/>
    <w:rsid w:val="00ED41D2"/>
    <w:rsid w:val="00ED4AB6"/>
    <w:rsid w:val="00ED53F4"/>
    <w:rsid w:val="00ED55F3"/>
    <w:rsid w:val="00ED6E52"/>
    <w:rsid w:val="00EE1D90"/>
    <w:rsid w:val="00EE3060"/>
    <w:rsid w:val="00EE366E"/>
    <w:rsid w:val="00EE4301"/>
    <w:rsid w:val="00EE5282"/>
    <w:rsid w:val="00EE5CD9"/>
    <w:rsid w:val="00EE6875"/>
    <w:rsid w:val="00EE7C8E"/>
    <w:rsid w:val="00EE7EDE"/>
    <w:rsid w:val="00EF0ED5"/>
    <w:rsid w:val="00EF1B01"/>
    <w:rsid w:val="00EF36A7"/>
    <w:rsid w:val="00EF3D40"/>
    <w:rsid w:val="00EF3DBB"/>
    <w:rsid w:val="00EF4242"/>
    <w:rsid w:val="00EF4768"/>
    <w:rsid w:val="00EF4C6B"/>
    <w:rsid w:val="00EF5481"/>
    <w:rsid w:val="00EF575C"/>
    <w:rsid w:val="00EF5D23"/>
    <w:rsid w:val="00EF631F"/>
    <w:rsid w:val="00EF64C6"/>
    <w:rsid w:val="00EF737B"/>
    <w:rsid w:val="00EF76C5"/>
    <w:rsid w:val="00EF7AC5"/>
    <w:rsid w:val="00EF7C47"/>
    <w:rsid w:val="00F00AA2"/>
    <w:rsid w:val="00F0161B"/>
    <w:rsid w:val="00F01C95"/>
    <w:rsid w:val="00F036A6"/>
    <w:rsid w:val="00F039AC"/>
    <w:rsid w:val="00F0401A"/>
    <w:rsid w:val="00F040DA"/>
    <w:rsid w:val="00F04580"/>
    <w:rsid w:val="00F05069"/>
    <w:rsid w:val="00F06EB8"/>
    <w:rsid w:val="00F073E6"/>
    <w:rsid w:val="00F077A7"/>
    <w:rsid w:val="00F1079E"/>
    <w:rsid w:val="00F10D05"/>
    <w:rsid w:val="00F11183"/>
    <w:rsid w:val="00F12F14"/>
    <w:rsid w:val="00F136B0"/>
    <w:rsid w:val="00F136DD"/>
    <w:rsid w:val="00F137FD"/>
    <w:rsid w:val="00F13D10"/>
    <w:rsid w:val="00F14688"/>
    <w:rsid w:val="00F14B4E"/>
    <w:rsid w:val="00F15954"/>
    <w:rsid w:val="00F16C12"/>
    <w:rsid w:val="00F16DB3"/>
    <w:rsid w:val="00F1719C"/>
    <w:rsid w:val="00F1719D"/>
    <w:rsid w:val="00F17A2D"/>
    <w:rsid w:val="00F213E6"/>
    <w:rsid w:val="00F21A3A"/>
    <w:rsid w:val="00F21B89"/>
    <w:rsid w:val="00F21CD0"/>
    <w:rsid w:val="00F223A9"/>
    <w:rsid w:val="00F2262F"/>
    <w:rsid w:val="00F23FF7"/>
    <w:rsid w:val="00F244EA"/>
    <w:rsid w:val="00F2519F"/>
    <w:rsid w:val="00F25881"/>
    <w:rsid w:val="00F25E7D"/>
    <w:rsid w:val="00F25F13"/>
    <w:rsid w:val="00F26214"/>
    <w:rsid w:val="00F26CF6"/>
    <w:rsid w:val="00F26DDB"/>
    <w:rsid w:val="00F26FB3"/>
    <w:rsid w:val="00F3033F"/>
    <w:rsid w:val="00F30A92"/>
    <w:rsid w:val="00F31263"/>
    <w:rsid w:val="00F314DC"/>
    <w:rsid w:val="00F3167E"/>
    <w:rsid w:val="00F31A21"/>
    <w:rsid w:val="00F32EA8"/>
    <w:rsid w:val="00F34128"/>
    <w:rsid w:val="00F343BB"/>
    <w:rsid w:val="00F36B0E"/>
    <w:rsid w:val="00F371E9"/>
    <w:rsid w:val="00F372DB"/>
    <w:rsid w:val="00F37530"/>
    <w:rsid w:val="00F37576"/>
    <w:rsid w:val="00F40580"/>
    <w:rsid w:val="00F40601"/>
    <w:rsid w:val="00F41072"/>
    <w:rsid w:val="00F414A4"/>
    <w:rsid w:val="00F41792"/>
    <w:rsid w:val="00F41E2E"/>
    <w:rsid w:val="00F42624"/>
    <w:rsid w:val="00F427B5"/>
    <w:rsid w:val="00F43271"/>
    <w:rsid w:val="00F445DA"/>
    <w:rsid w:val="00F44762"/>
    <w:rsid w:val="00F50153"/>
    <w:rsid w:val="00F501E4"/>
    <w:rsid w:val="00F50362"/>
    <w:rsid w:val="00F504B5"/>
    <w:rsid w:val="00F51139"/>
    <w:rsid w:val="00F512D3"/>
    <w:rsid w:val="00F5196E"/>
    <w:rsid w:val="00F52569"/>
    <w:rsid w:val="00F5293C"/>
    <w:rsid w:val="00F53C1C"/>
    <w:rsid w:val="00F55BD8"/>
    <w:rsid w:val="00F5644E"/>
    <w:rsid w:val="00F56B48"/>
    <w:rsid w:val="00F57303"/>
    <w:rsid w:val="00F6039B"/>
    <w:rsid w:val="00F60FB1"/>
    <w:rsid w:val="00F61C07"/>
    <w:rsid w:val="00F6202D"/>
    <w:rsid w:val="00F620C6"/>
    <w:rsid w:val="00F63394"/>
    <w:rsid w:val="00F65FC1"/>
    <w:rsid w:val="00F66D04"/>
    <w:rsid w:val="00F676CF"/>
    <w:rsid w:val="00F67D91"/>
    <w:rsid w:val="00F702CB"/>
    <w:rsid w:val="00F702CF"/>
    <w:rsid w:val="00F71323"/>
    <w:rsid w:val="00F7181D"/>
    <w:rsid w:val="00F72424"/>
    <w:rsid w:val="00F7291D"/>
    <w:rsid w:val="00F72933"/>
    <w:rsid w:val="00F72B4A"/>
    <w:rsid w:val="00F72D59"/>
    <w:rsid w:val="00F74877"/>
    <w:rsid w:val="00F75A66"/>
    <w:rsid w:val="00F76F10"/>
    <w:rsid w:val="00F773D9"/>
    <w:rsid w:val="00F775EE"/>
    <w:rsid w:val="00F8064E"/>
    <w:rsid w:val="00F813A9"/>
    <w:rsid w:val="00F817BF"/>
    <w:rsid w:val="00F81969"/>
    <w:rsid w:val="00F829B2"/>
    <w:rsid w:val="00F82E0A"/>
    <w:rsid w:val="00F8349D"/>
    <w:rsid w:val="00F84024"/>
    <w:rsid w:val="00F847B9"/>
    <w:rsid w:val="00F85C12"/>
    <w:rsid w:val="00F8621C"/>
    <w:rsid w:val="00F8667B"/>
    <w:rsid w:val="00F866F6"/>
    <w:rsid w:val="00F87C78"/>
    <w:rsid w:val="00F9006C"/>
    <w:rsid w:val="00F90620"/>
    <w:rsid w:val="00F9072D"/>
    <w:rsid w:val="00F90DB9"/>
    <w:rsid w:val="00F9154E"/>
    <w:rsid w:val="00F91E76"/>
    <w:rsid w:val="00F95B4E"/>
    <w:rsid w:val="00F963E1"/>
    <w:rsid w:val="00F96A26"/>
    <w:rsid w:val="00F972AE"/>
    <w:rsid w:val="00F978A2"/>
    <w:rsid w:val="00F97E12"/>
    <w:rsid w:val="00FA0CD9"/>
    <w:rsid w:val="00FA0F5F"/>
    <w:rsid w:val="00FA1516"/>
    <w:rsid w:val="00FA199C"/>
    <w:rsid w:val="00FA1A7F"/>
    <w:rsid w:val="00FA2352"/>
    <w:rsid w:val="00FA26CC"/>
    <w:rsid w:val="00FA2E92"/>
    <w:rsid w:val="00FA30BA"/>
    <w:rsid w:val="00FA508E"/>
    <w:rsid w:val="00FA5282"/>
    <w:rsid w:val="00FA6153"/>
    <w:rsid w:val="00FA6BC2"/>
    <w:rsid w:val="00FA7C9D"/>
    <w:rsid w:val="00FB1F6C"/>
    <w:rsid w:val="00FB266D"/>
    <w:rsid w:val="00FB2B04"/>
    <w:rsid w:val="00FB315B"/>
    <w:rsid w:val="00FB38F5"/>
    <w:rsid w:val="00FB3C04"/>
    <w:rsid w:val="00FB4519"/>
    <w:rsid w:val="00FB4C27"/>
    <w:rsid w:val="00FB5B5A"/>
    <w:rsid w:val="00FB78F4"/>
    <w:rsid w:val="00FC0D41"/>
    <w:rsid w:val="00FC0F01"/>
    <w:rsid w:val="00FC10DC"/>
    <w:rsid w:val="00FC1117"/>
    <w:rsid w:val="00FC149E"/>
    <w:rsid w:val="00FC1D89"/>
    <w:rsid w:val="00FC26DC"/>
    <w:rsid w:val="00FC32C3"/>
    <w:rsid w:val="00FC36BF"/>
    <w:rsid w:val="00FC3A43"/>
    <w:rsid w:val="00FC3AD6"/>
    <w:rsid w:val="00FC3E63"/>
    <w:rsid w:val="00FC460A"/>
    <w:rsid w:val="00FC49EB"/>
    <w:rsid w:val="00FC4F0C"/>
    <w:rsid w:val="00FC5155"/>
    <w:rsid w:val="00FC528E"/>
    <w:rsid w:val="00FC5578"/>
    <w:rsid w:val="00FC6568"/>
    <w:rsid w:val="00FC6E39"/>
    <w:rsid w:val="00FD03F6"/>
    <w:rsid w:val="00FD0583"/>
    <w:rsid w:val="00FD104D"/>
    <w:rsid w:val="00FD127A"/>
    <w:rsid w:val="00FD1B5A"/>
    <w:rsid w:val="00FD1EB3"/>
    <w:rsid w:val="00FD31CD"/>
    <w:rsid w:val="00FD3708"/>
    <w:rsid w:val="00FD3E7D"/>
    <w:rsid w:val="00FD3F83"/>
    <w:rsid w:val="00FD4C93"/>
    <w:rsid w:val="00FD7068"/>
    <w:rsid w:val="00FD711D"/>
    <w:rsid w:val="00FD75B6"/>
    <w:rsid w:val="00FE0452"/>
    <w:rsid w:val="00FE0B82"/>
    <w:rsid w:val="00FE0D93"/>
    <w:rsid w:val="00FE1AAB"/>
    <w:rsid w:val="00FE21FB"/>
    <w:rsid w:val="00FE25BB"/>
    <w:rsid w:val="00FE25C1"/>
    <w:rsid w:val="00FE283C"/>
    <w:rsid w:val="00FE35B0"/>
    <w:rsid w:val="00FE3CB4"/>
    <w:rsid w:val="00FE4C3C"/>
    <w:rsid w:val="00FE65C7"/>
    <w:rsid w:val="00FE7266"/>
    <w:rsid w:val="00FE7C2D"/>
    <w:rsid w:val="00FF0914"/>
    <w:rsid w:val="00FF1799"/>
    <w:rsid w:val="00FF1B80"/>
    <w:rsid w:val="00FF28FA"/>
    <w:rsid w:val="00FF29CF"/>
    <w:rsid w:val="00FF2E85"/>
    <w:rsid w:val="00FF3050"/>
    <w:rsid w:val="00FF322A"/>
    <w:rsid w:val="00FF3784"/>
    <w:rsid w:val="00FF389E"/>
    <w:rsid w:val="00FF4969"/>
    <w:rsid w:val="00FF4D1D"/>
    <w:rsid w:val="00FF5675"/>
    <w:rsid w:val="00FF6178"/>
    <w:rsid w:val="00FF780A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49BF"/>
  <w15:docId w15:val="{CFBBA79C-BBF5-469B-BFE9-D505AA53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6B8F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B8F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A6B8F"/>
    <w:pPr>
      <w:ind w:left="720"/>
    </w:pPr>
  </w:style>
  <w:style w:type="paragraph" w:styleId="Header">
    <w:name w:val="header"/>
    <w:basedOn w:val="Normal"/>
    <w:link w:val="HeaderChar"/>
    <w:unhideWhenUsed/>
    <w:rsid w:val="00AA6B8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A6B8F"/>
    <w:rPr>
      <w:rFonts w:eastAsiaTheme="minorEastAsia"/>
    </w:rPr>
  </w:style>
  <w:style w:type="table" w:styleId="TableGrid">
    <w:name w:val="Table Grid"/>
    <w:basedOn w:val="TableNormal"/>
    <w:uiPriority w:val="59"/>
    <w:rsid w:val="00013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3A6A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6A3C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654351"/>
    <w:pPr>
      <w:jc w:val="center"/>
    </w:pPr>
    <w:rPr>
      <w:rFonts w:ascii="Arial" w:hAnsi="Arial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654351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C07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2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84762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5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A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B0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B5A8D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2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0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6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5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9BCA-A1CF-4241-8465-2E348A46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clk3proc</dc:creator>
  <cp:lastModifiedBy>poms</cp:lastModifiedBy>
  <cp:revision>2</cp:revision>
  <cp:lastPrinted>2018-08-14T04:25:00Z</cp:lastPrinted>
  <dcterms:created xsi:type="dcterms:W3CDTF">2018-09-19T09:25:00Z</dcterms:created>
  <dcterms:modified xsi:type="dcterms:W3CDTF">2018-09-19T09:25:00Z</dcterms:modified>
</cp:coreProperties>
</file>