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DD" w:rsidRDefault="007E5AF4" w:rsidP="009178D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E5AF4">
        <w:rPr>
          <w:rFonts w:ascii="Arial" w:hAnsi="Arial" w:cs="Arial"/>
          <w:b/>
          <w:sz w:val="32"/>
          <w:szCs w:val="32"/>
          <w:u w:val="single"/>
        </w:rPr>
        <w:t>Effectors for Anti-Torpedo Countermeasure System</w:t>
      </w:r>
    </w:p>
    <w:p w:rsidR="007E5AF4" w:rsidRDefault="007E5AF4" w:rsidP="007E5AF4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7E5AF4" w:rsidRPr="007E5AF4" w:rsidRDefault="007E5AF4" w:rsidP="007E5AF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7E5AF4">
        <w:rPr>
          <w:rFonts w:ascii="Arial" w:hAnsi="Arial" w:cs="Arial"/>
          <w:bCs/>
          <w:sz w:val="28"/>
          <w:szCs w:val="28"/>
        </w:rPr>
        <w:t>1.</w:t>
      </w:r>
      <w:r w:rsidRPr="007E5AF4">
        <w:rPr>
          <w:rFonts w:ascii="Arial" w:hAnsi="Arial" w:cs="Arial"/>
          <w:bCs/>
          <w:sz w:val="28"/>
          <w:szCs w:val="28"/>
        </w:rPr>
        <w:tab/>
      </w:r>
      <w:r w:rsidRPr="00752FFE">
        <w:rPr>
          <w:rFonts w:ascii="Arial" w:hAnsi="Arial" w:cs="Arial"/>
          <w:b/>
          <w:sz w:val="24"/>
          <w:szCs w:val="24"/>
          <w:u w:val="single"/>
        </w:rPr>
        <w:t>Brief Description/ Technical Details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Pr="00B06E63">
        <w:rPr>
          <w:rFonts w:ascii="Arial" w:hAnsi="Arial" w:cs="Arial"/>
          <w:color w:val="000000"/>
          <w:sz w:val="24"/>
          <w:szCs w:val="24"/>
        </w:rPr>
        <w:t>Effectors are active self-propelled decoys launched from underwater platforms designed to simulate a target consisting of an acoustic head operating in active or passive mode.  In active mode, it performs deceiving actions against an incoming threat by simulating the presence of a target and in passive mode it radiates noise.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E5AF4">
        <w:rPr>
          <w:rFonts w:ascii="Arial" w:hAnsi="Arial" w:cs="Arial"/>
          <w:sz w:val="24"/>
          <w:szCs w:val="24"/>
        </w:rPr>
        <w:t xml:space="preserve">The anti-torpedo countermeasure system held with the Indian Navy is designed for submarine </w:t>
      </w:r>
      <w:proofErr w:type="spellStart"/>
      <w:r w:rsidRPr="007E5AF4">
        <w:rPr>
          <w:rFonts w:ascii="Arial" w:hAnsi="Arial" w:cs="Arial"/>
          <w:sz w:val="24"/>
          <w:szCs w:val="24"/>
        </w:rPr>
        <w:t>defence</w:t>
      </w:r>
      <w:proofErr w:type="spellEnd"/>
      <w:r w:rsidRPr="007E5AF4">
        <w:rPr>
          <w:rFonts w:ascii="Arial" w:hAnsi="Arial" w:cs="Arial"/>
          <w:sz w:val="24"/>
          <w:szCs w:val="24"/>
        </w:rPr>
        <w:t xml:space="preserve"> and counter the threat posed by active/passive homing torpedo and provides high escaping probability of the threatened vessel.</w:t>
      </w:r>
      <w:r>
        <w:rPr>
          <w:rFonts w:ascii="Arial" w:hAnsi="Arial" w:cs="Arial"/>
          <w:sz w:val="24"/>
          <w:szCs w:val="24"/>
        </w:rPr>
        <w:t xml:space="preserve"> </w:t>
      </w:r>
      <w:r w:rsidRPr="00B06E63">
        <w:rPr>
          <w:rFonts w:ascii="Arial" w:hAnsi="Arial" w:cs="Arial"/>
          <w:sz w:val="24"/>
        </w:rPr>
        <w:t>Effectors should comprise of the following sub-assemblies:-</w:t>
      </w:r>
    </w:p>
    <w:p w:rsidR="007E5AF4" w:rsidRPr="00B06E63" w:rsidRDefault="007E5AF4" w:rsidP="007E5A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</w:rPr>
      </w:pPr>
      <w:r w:rsidRPr="00B06E63">
        <w:rPr>
          <w:rFonts w:ascii="Arial" w:hAnsi="Arial" w:cs="Arial"/>
          <w:sz w:val="24"/>
        </w:rPr>
        <w:t>(a)</w:t>
      </w:r>
      <w:r w:rsidRPr="00B06E63">
        <w:rPr>
          <w:rFonts w:ascii="Arial" w:hAnsi="Arial" w:cs="Arial"/>
          <w:sz w:val="24"/>
        </w:rPr>
        <w:tab/>
      </w:r>
      <w:r w:rsidRPr="00AA38AF">
        <w:rPr>
          <w:rFonts w:ascii="Arial" w:hAnsi="Arial" w:cs="Arial"/>
          <w:b/>
          <w:sz w:val="24"/>
          <w:u w:val="single"/>
        </w:rPr>
        <w:t>Acoustic Section</w:t>
      </w:r>
      <w:r w:rsidRPr="00752FFE">
        <w:rPr>
          <w:rFonts w:ascii="Arial" w:hAnsi="Arial" w:cs="Arial"/>
          <w:sz w:val="24"/>
        </w:rPr>
        <w:t>.</w:t>
      </w:r>
      <w:r w:rsidRPr="00B06E63">
        <w:rPr>
          <w:rFonts w:ascii="Arial" w:hAnsi="Arial" w:cs="Arial"/>
          <w:sz w:val="24"/>
        </w:rPr>
        <w:tab/>
        <w:t xml:space="preserve">It should consist of a transducer, electronic circuits, power amplifier and Shell. </w:t>
      </w:r>
    </w:p>
    <w:p w:rsidR="007E5AF4" w:rsidRPr="00B06E63" w:rsidRDefault="007E5AF4" w:rsidP="007E5A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</w:rPr>
      </w:pPr>
      <w:r w:rsidRPr="00B06E63">
        <w:rPr>
          <w:rFonts w:ascii="Arial" w:hAnsi="Arial" w:cs="Arial"/>
          <w:sz w:val="24"/>
        </w:rPr>
        <w:t>(b)</w:t>
      </w:r>
      <w:r w:rsidRPr="00B06E63">
        <w:rPr>
          <w:rFonts w:ascii="Arial" w:hAnsi="Arial" w:cs="Arial"/>
        </w:rPr>
        <w:tab/>
      </w:r>
      <w:r w:rsidRPr="00AA38AF">
        <w:rPr>
          <w:rFonts w:ascii="Arial" w:hAnsi="Arial" w:cs="Arial"/>
          <w:b/>
          <w:sz w:val="24"/>
          <w:u w:val="single"/>
        </w:rPr>
        <w:t>Battery Section</w:t>
      </w:r>
      <w:r w:rsidRPr="00B06E63">
        <w:rPr>
          <w:rFonts w:ascii="Arial" w:hAnsi="Arial" w:cs="Arial"/>
          <w:sz w:val="24"/>
        </w:rPr>
        <w:t>.</w:t>
      </w:r>
      <w:r w:rsidRPr="00B06E63">
        <w:rPr>
          <w:rFonts w:ascii="Arial" w:hAnsi="Arial" w:cs="Arial"/>
          <w:sz w:val="24"/>
        </w:rPr>
        <w:tab/>
        <w:t xml:space="preserve">It should supply power to the electronics and propulsion system with high power density and reliability even after a long storage period.  </w:t>
      </w:r>
    </w:p>
    <w:p w:rsidR="007E5AF4" w:rsidRPr="00B06E63" w:rsidRDefault="007E5AF4" w:rsidP="007E5A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</w:rPr>
      </w:pPr>
      <w:r w:rsidRPr="00B06E63">
        <w:rPr>
          <w:rFonts w:ascii="Arial" w:hAnsi="Arial" w:cs="Arial"/>
          <w:sz w:val="24"/>
        </w:rPr>
        <w:t>(c)</w:t>
      </w:r>
      <w:r w:rsidRPr="00B06E63">
        <w:rPr>
          <w:rFonts w:ascii="Arial" w:hAnsi="Arial" w:cs="Arial"/>
          <w:sz w:val="24"/>
        </w:rPr>
        <w:tab/>
      </w:r>
      <w:r w:rsidRPr="00AA38AF">
        <w:rPr>
          <w:rFonts w:ascii="Arial" w:hAnsi="Arial" w:cs="Arial"/>
          <w:b/>
          <w:sz w:val="24"/>
          <w:u w:val="single"/>
        </w:rPr>
        <w:t>Electronic Section</w:t>
      </w:r>
      <w:r w:rsidRPr="00B06E63">
        <w:rPr>
          <w:rFonts w:ascii="Arial" w:hAnsi="Arial" w:cs="Arial"/>
          <w:sz w:val="24"/>
        </w:rPr>
        <w:t xml:space="preserve">.  It should have signal processing circuits with integrated guidance sensors, supply generation and regulating electronics and    pre-setting electronics. </w:t>
      </w:r>
      <w:r w:rsidRPr="00B06E63">
        <w:rPr>
          <w:rFonts w:ascii="Arial" w:hAnsi="Arial" w:cs="Arial"/>
          <w:sz w:val="24"/>
        </w:rPr>
        <w:tab/>
      </w:r>
    </w:p>
    <w:p w:rsidR="007E5AF4" w:rsidRPr="00B06E63" w:rsidRDefault="007E5AF4" w:rsidP="007E5A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</w:rPr>
      </w:pPr>
      <w:r w:rsidRPr="00B06E63">
        <w:rPr>
          <w:rFonts w:ascii="Arial" w:hAnsi="Arial" w:cs="Arial"/>
          <w:sz w:val="24"/>
        </w:rPr>
        <w:t>(d)</w:t>
      </w:r>
      <w:r w:rsidRPr="00B06E63">
        <w:rPr>
          <w:rFonts w:ascii="Arial" w:hAnsi="Arial" w:cs="Arial"/>
          <w:sz w:val="24"/>
        </w:rPr>
        <w:tab/>
      </w:r>
      <w:r w:rsidR="00EB3F67">
        <w:rPr>
          <w:rFonts w:ascii="Arial" w:hAnsi="Arial" w:cs="Arial"/>
          <w:b/>
          <w:sz w:val="24"/>
          <w:u w:val="single"/>
        </w:rPr>
        <w:t>After B</w:t>
      </w:r>
      <w:bookmarkStart w:id="0" w:name="_GoBack"/>
      <w:bookmarkEnd w:id="0"/>
      <w:r w:rsidRPr="00AA38AF">
        <w:rPr>
          <w:rFonts w:ascii="Arial" w:hAnsi="Arial" w:cs="Arial"/>
          <w:b/>
          <w:sz w:val="24"/>
          <w:u w:val="single"/>
        </w:rPr>
        <w:t>ody Section</w:t>
      </w:r>
      <w:r w:rsidRPr="00B06E63">
        <w:rPr>
          <w:rFonts w:ascii="Arial" w:hAnsi="Arial" w:cs="Arial"/>
          <w:sz w:val="24"/>
        </w:rPr>
        <w:t xml:space="preserve">.  It should comprise of shell, rudders/tail, servo motors, propulsion motor and </w:t>
      </w:r>
      <w:proofErr w:type="spellStart"/>
      <w:r w:rsidRPr="00B06E63">
        <w:rPr>
          <w:rFonts w:ascii="Arial" w:hAnsi="Arial" w:cs="Arial"/>
          <w:sz w:val="24"/>
        </w:rPr>
        <w:t>stablising</w:t>
      </w:r>
      <w:proofErr w:type="spellEnd"/>
      <w:r w:rsidRPr="00B06E63">
        <w:rPr>
          <w:rFonts w:ascii="Arial" w:hAnsi="Arial" w:cs="Arial"/>
          <w:sz w:val="24"/>
        </w:rPr>
        <w:t xml:space="preserve"> ring. </w:t>
      </w:r>
      <w:r w:rsidRPr="00B06E63">
        <w:rPr>
          <w:rFonts w:ascii="Arial" w:hAnsi="Arial" w:cs="Arial"/>
          <w:sz w:val="24"/>
        </w:rPr>
        <w:tab/>
      </w:r>
    </w:p>
    <w:p w:rsidR="007E5AF4" w:rsidRPr="00B06E63" w:rsidRDefault="007E5AF4" w:rsidP="007E5A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</w:rPr>
      </w:pPr>
      <w:r w:rsidRPr="00B06E63">
        <w:rPr>
          <w:rFonts w:ascii="Arial" w:hAnsi="Arial" w:cs="Arial"/>
          <w:sz w:val="24"/>
        </w:rPr>
        <w:t>(e)</w:t>
      </w:r>
      <w:r w:rsidRPr="00B06E63">
        <w:rPr>
          <w:rFonts w:ascii="Arial" w:hAnsi="Arial" w:cs="Arial"/>
          <w:sz w:val="24"/>
        </w:rPr>
        <w:tab/>
      </w:r>
      <w:r w:rsidRPr="00AA38AF">
        <w:rPr>
          <w:rFonts w:ascii="Arial" w:hAnsi="Arial" w:cs="Arial"/>
          <w:b/>
          <w:sz w:val="24"/>
          <w:u w:val="single"/>
        </w:rPr>
        <w:t>Towed Hydrophone Assembly</w:t>
      </w:r>
      <w:r w:rsidRPr="00B06E63">
        <w:rPr>
          <w:rFonts w:ascii="Arial" w:hAnsi="Arial" w:cs="Arial"/>
          <w:sz w:val="24"/>
        </w:rPr>
        <w:t xml:space="preserve">.  It should be capable of receiving acoustic signals from the incoming threat and should have </w:t>
      </w:r>
      <w:proofErr w:type="spellStart"/>
      <w:r w:rsidRPr="00B06E63">
        <w:rPr>
          <w:rFonts w:ascii="Arial" w:hAnsi="Arial" w:cs="Arial"/>
          <w:sz w:val="24"/>
        </w:rPr>
        <w:t>stablising</w:t>
      </w:r>
      <w:proofErr w:type="spellEnd"/>
      <w:r w:rsidRPr="00B06E63">
        <w:rPr>
          <w:rFonts w:ascii="Arial" w:hAnsi="Arial" w:cs="Arial"/>
          <w:sz w:val="24"/>
        </w:rPr>
        <w:t xml:space="preserve"> fins.</w:t>
      </w:r>
    </w:p>
    <w:p w:rsidR="007E5AF4" w:rsidRDefault="007E5AF4" w:rsidP="007E5A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</w:rPr>
      </w:pPr>
      <w:r w:rsidRPr="00B06E63">
        <w:rPr>
          <w:rFonts w:ascii="Arial" w:hAnsi="Arial" w:cs="Arial"/>
          <w:sz w:val="24"/>
        </w:rPr>
        <w:t>(f)</w:t>
      </w:r>
      <w:r w:rsidRPr="00B06E63">
        <w:rPr>
          <w:rFonts w:ascii="Arial" w:hAnsi="Arial" w:cs="Arial"/>
          <w:sz w:val="24"/>
        </w:rPr>
        <w:tab/>
      </w:r>
      <w:r w:rsidRPr="00AA38AF">
        <w:rPr>
          <w:rFonts w:ascii="Arial" w:hAnsi="Arial" w:cs="Arial"/>
          <w:b/>
          <w:sz w:val="24"/>
          <w:u w:val="single"/>
        </w:rPr>
        <w:t>Dispenser</w:t>
      </w:r>
      <w:r w:rsidRPr="00B06E63">
        <w:rPr>
          <w:rFonts w:ascii="Arial" w:hAnsi="Arial" w:cs="Arial"/>
          <w:sz w:val="24"/>
        </w:rPr>
        <w:t>.</w:t>
      </w:r>
      <w:r w:rsidRPr="00B06E63">
        <w:rPr>
          <w:rFonts w:ascii="Arial" w:hAnsi="Arial" w:cs="Arial"/>
          <w:sz w:val="24"/>
        </w:rPr>
        <w:tab/>
        <w:t xml:space="preserve"> It should be capable of being released immediately after launch to </w:t>
      </w:r>
      <w:proofErr w:type="spellStart"/>
      <w:r w:rsidRPr="00B06E63">
        <w:rPr>
          <w:rFonts w:ascii="Arial" w:hAnsi="Arial" w:cs="Arial"/>
          <w:sz w:val="24"/>
        </w:rPr>
        <w:t>stablise</w:t>
      </w:r>
      <w:proofErr w:type="spellEnd"/>
      <w:r w:rsidRPr="00B06E63">
        <w:rPr>
          <w:rFonts w:ascii="Arial" w:hAnsi="Arial" w:cs="Arial"/>
          <w:sz w:val="24"/>
        </w:rPr>
        <w:t xml:space="preserve"> the effector before initiation of propulsion motor.  </w:t>
      </w:r>
    </w:p>
    <w:p w:rsidR="007E5AF4" w:rsidRDefault="007E5AF4" w:rsidP="007E5AF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 w:rsidR="00752FFE" w:rsidRPr="00752FFE">
        <w:rPr>
          <w:rFonts w:ascii="Arial" w:hAnsi="Arial" w:cs="Arial"/>
          <w:b/>
          <w:bCs/>
          <w:sz w:val="24"/>
          <w:u w:val="single"/>
        </w:rPr>
        <w:t>Tentative</w:t>
      </w:r>
      <w:r w:rsidR="00752FFE" w:rsidRPr="00752FFE">
        <w:rPr>
          <w:rFonts w:ascii="Arial" w:hAnsi="Arial" w:cs="Arial"/>
          <w:sz w:val="24"/>
          <w:u w:val="single"/>
        </w:rPr>
        <w:t xml:space="preserve"> </w:t>
      </w:r>
      <w:r w:rsidRPr="00752FFE">
        <w:rPr>
          <w:rFonts w:ascii="Arial" w:hAnsi="Arial" w:cs="Arial"/>
          <w:b/>
          <w:sz w:val="24"/>
          <w:szCs w:val="24"/>
          <w:u w:val="single"/>
        </w:rPr>
        <w:t>Q</w:t>
      </w:r>
      <w:r w:rsidRPr="007E5AF4">
        <w:rPr>
          <w:rFonts w:ascii="Arial" w:hAnsi="Arial" w:cs="Arial"/>
          <w:b/>
          <w:sz w:val="24"/>
          <w:szCs w:val="24"/>
          <w:u w:val="single"/>
        </w:rPr>
        <w:t>uantity</w:t>
      </w:r>
      <w:r w:rsidR="00752FFE">
        <w:rPr>
          <w:rFonts w:ascii="Arial" w:hAnsi="Arial" w:cs="Arial"/>
          <w:b/>
          <w:sz w:val="24"/>
          <w:szCs w:val="24"/>
        </w:rPr>
        <w:t xml:space="preserve">.     </w:t>
      </w:r>
      <w:r>
        <w:rPr>
          <w:rFonts w:ascii="Arial" w:hAnsi="Arial" w:cs="Arial"/>
          <w:bCs/>
          <w:sz w:val="24"/>
          <w:szCs w:val="24"/>
        </w:rPr>
        <w:t>174 Effectors required for five years.</w:t>
      </w:r>
    </w:p>
    <w:p w:rsidR="00752FFE" w:rsidRDefault="00752FFE" w:rsidP="00752FF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Tentative Timelines for Development/Production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  <w:t>Two- three years</w:t>
      </w:r>
    </w:p>
    <w:p w:rsidR="00752FFE" w:rsidRDefault="00752FFE" w:rsidP="007E5AF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:rsidR="007E5AF4" w:rsidRPr="00B06E63" w:rsidRDefault="007E5AF4" w:rsidP="007E5AF4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4"/>
        </w:rPr>
      </w:pPr>
    </w:p>
    <w:p w:rsidR="007E5AF4" w:rsidRPr="007E5AF4" w:rsidRDefault="007E5AF4" w:rsidP="009178D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F54D7" w:rsidRPr="008B68DF" w:rsidRDefault="001F54D7" w:rsidP="005D186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1F54D7" w:rsidRPr="008B68DF" w:rsidSect="00EE7B1C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7096"/>
    <w:multiLevelType w:val="hybridMultilevel"/>
    <w:tmpl w:val="21C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83C04"/>
    <w:multiLevelType w:val="hybridMultilevel"/>
    <w:tmpl w:val="6206F1B0"/>
    <w:lvl w:ilvl="0" w:tplc="4238E95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4945306A"/>
    <w:multiLevelType w:val="hybridMultilevel"/>
    <w:tmpl w:val="F1B2EAF6"/>
    <w:lvl w:ilvl="0" w:tplc="893E84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030A58"/>
    <w:multiLevelType w:val="hybridMultilevel"/>
    <w:tmpl w:val="690A3672"/>
    <w:lvl w:ilvl="0" w:tplc="B240E68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6732FF"/>
    <w:multiLevelType w:val="hybridMultilevel"/>
    <w:tmpl w:val="0CD46D3C"/>
    <w:lvl w:ilvl="0" w:tplc="FC583F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1"/>
    <w:rsid w:val="00010D4C"/>
    <w:rsid w:val="0002603E"/>
    <w:rsid w:val="00056CFB"/>
    <w:rsid w:val="000B6177"/>
    <w:rsid w:val="000E1DF7"/>
    <w:rsid w:val="000E402D"/>
    <w:rsid w:val="001654F3"/>
    <w:rsid w:val="001762A6"/>
    <w:rsid w:val="001A3C16"/>
    <w:rsid w:val="001C229A"/>
    <w:rsid w:val="001E1F89"/>
    <w:rsid w:val="001F18F9"/>
    <w:rsid w:val="001F54D7"/>
    <w:rsid w:val="00257A3E"/>
    <w:rsid w:val="00276102"/>
    <w:rsid w:val="00281E67"/>
    <w:rsid w:val="00290715"/>
    <w:rsid w:val="003C50A6"/>
    <w:rsid w:val="00436C7B"/>
    <w:rsid w:val="004B476D"/>
    <w:rsid w:val="004C00F1"/>
    <w:rsid w:val="004E58C4"/>
    <w:rsid w:val="0051112E"/>
    <w:rsid w:val="00513E05"/>
    <w:rsid w:val="00520D01"/>
    <w:rsid w:val="00522363"/>
    <w:rsid w:val="00571746"/>
    <w:rsid w:val="005D1862"/>
    <w:rsid w:val="006315F1"/>
    <w:rsid w:val="006922CF"/>
    <w:rsid w:val="00694476"/>
    <w:rsid w:val="006E1387"/>
    <w:rsid w:val="006E7222"/>
    <w:rsid w:val="007068DF"/>
    <w:rsid w:val="00752FFE"/>
    <w:rsid w:val="007A5998"/>
    <w:rsid w:val="007E5AF4"/>
    <w:rsid w:val="008164AD"/>
    <w:rsid w:val="00846D53"/>
    <w:rsid w:val="00867E1B"/>
    <w:rsid w:val="00872EAB"/>
    <w:rsid w:val="008B1B53"/>
    <w:rsid w:val="008B3C3E"/>
    <w:rsid w:val="008B68DF"/>
    <w:rsid w:val="008E1068"/>
    <w:rsid w:val="009178DD"/>
    <w:rsid w:val="009559FA"/>
    <w:rsid w:val="009A7E89"/>
    <w:rsid w:val="009D1DEA"/>
    <w:rsid w:val="00A11BA3"/>
    <w:rsid w:val="00A25E3F"/>
    <w:rsid w:val="00A61253"/>
    <w:rsid w:val="00AA38AF"/>
    <w:rsid w:val="00B06E63"/>
    <w:rsid w:val="00B4713E"/>
    <w:rsid w:val="00B64F80"/>
    <w:rsid w:val="00BA0148"/>
    <w:rsid w:val="00BA0CBC"/>
    <w:rsid w:val="00BB3493"/>
    <w:rsid w:val="00BD4CF0"/>
    <w:rsid w:val="00BE3B61"/>
    <w:rsid w:val="00BE747C"/>
    <w:rsid w:val="00C24770"/>
    <w:rsid w:val="00C540E9"/>
    <w:rsid w:val="00C55223"/>
    <w:rsid w:val="00C71B32"/>
    <w:rsid w:val="00C97ECC"/>
    <w:rsid w:val="00CC234E"/>
    <w:rsid w:val="00CC584F"/>
    <w:rsid w:val="00D31791"/>
    <w:rsid w:val="00D81528"/>
    <w:rsid w:val="00D828EC"/>
    <w:rsid w:val="00DD114E"/>
    <w:rsid w:val="00E031D3"/>
    <w:rsid w:val="00E04194"/>
    <w:rsid w:val="00E454E1"/>
    <w:rsid w:val="00E92652"/>
    <w:rsid w:val="00EB3F67"/>
    <w:rsid w:val="00EC61A7"/>
    <w:rsid w:val="00EE7B1C"/>
    <w:rsid w:val="00F01409"/>
    <w:rsid w:val="00F241EE"/>
    <w:rsid w:val="00FC5D04"/>
    <w:rsid w:val="00FF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47FB-5096-44F0-AE78-355C3FE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F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5F1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styleId="NoSpacing">
    <w:name w:val="No Spacing"/>
    <w:basedOn w:val="Normal"/>
    <w:uiPriority w:val="1"/>
    <w:qFormat/>
    <w:rsid w:val="00FF4962"/>
    <w:pPr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276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A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3726659N</dc:creator>
  <cp:lastModifiedBy>Barun Kumar HSK-I</cp:lastModifiedBy>
  <cp:revision>8</cp:revision>
  <cp:lastPrinted>2019-02-21T07:29:00Z</cp:lastPrinted>
  <dcterms:created xsi:type="dcterms:W3CDTF">2019-02-05T08:53:00Z</dcterms:created>
  <dcterms:modified xsi:type="dcterms:W3CDTF">2019-02-21T08:16:00Z</dcterms:modified>
</cp:coreProperties>
</file>